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D8C0" w14:textId="42F31207" w:rsidR="00142B3E" w:rsidRPr="009F0EB9" w:rsidRDefault="00142B3E" w:rsidP="00E5616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852601D" w14:textId="77777777" w:rsidR="000B001A" w:rsidRDefault="000B001A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E896C4A" w14:textId="77777777" w:rsidR="000B001A" w:rsidRDefault="000B001A" w:rsidP="000B001A">
      <w:pPr>
        <w:spacing w:after="0" w:line="240" w:lineRule="auto"/>
        <w:rPr>
          <w:rFonts w:ascii="Tahoma" w:hAnsi="Tahoma" w:cs="Tahoma"/>
          <w:b/>
          <w:bCs/>
        </w:rPr>
      </w:pPr>
      <w:r w:rsidRPr="00527497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</w:t>
      </w:r>
      <w:r w:rsidRPr="00527497">
        <w:rPr>
          <w:rFonts w:ascii="Tahoma" w:hAnsi="Tahoma" w:cs="Tahoma"/>
          <w:b/>
          <w:bCs/>
        </w:rPr>
        <w:t>Powiatowy Ośrodek Wsparcia Typ A</w:t>
      </w:r>
    </w:p>
    <w:p w14:paraId="590C2D8B" w14:textId="77777777" w:rsidR="000B001A" w:rsidRDefault="000B001A" w:rsidP="000B001A">
      <w:pPr>
        <w:spacing w:after="0" w:line="240" w:lineRule="auto"/>
        <w:rPr>
          <w:rFonts w:ascii="Tahoma" w:hAnsi="Tahoma" w:cs="Tahoma"/>
          <w:b/>
          <w:bCs/>
        </w:rPr>
      </w:pPr>
      <w:r w:rsidRPr="00527497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</w:t>
      </w:r>
      <w:r w:rsidRPr="00527497">
        <w:rPr>
          <w:rFonts w:ascii="Tahoma" w:hAnsi="Tahoma" w:cs="Tahoma"/>
          <w:b/>
          <w:bCs/>
        </w:rPr>
        <w:t>Pułaskiego 11-13, 59-900 Zgorzelec</w:t>
      </w:r>
    </w:p>
    <w:p w14:paraId="433C2575" w14:textId="3C1239FF" w:rsidR="000B001A" w:rsidRDefault="000B001A" w:rsidP="000B001A">
      <w:pPr>
        <w:spacing w:after="0" w:line="240" w:lineRule="auto"/>
        <w:rPr>
          <w:rFonts w:ascii="Tahoma" w:hAnsi="Tahoma" w:cs="Tahoma"/>
          <w:b/>
          <w:bCs/>
        </w:rPr>
      </w:pPr>
      <w:r w:rsidRPr="00527497">
        <w:rPr>
          <w:rFonts w:ascii="Tahoma" w:hAnsi="Tahoma" w:cs="Tahoma"/>
        </w:rPr>
        <w:t>Organ prowadzący</w:t>
      </w:r>
      <w:r w:rsidR="00527497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Pr="00527497">
        <w:rPr>
          <w:rFonts w:ascii="Tahoma" w:hAnsi="Tahoma" w:cs="Tahoma"/>
          <w:b/>
          <w:bCs/>
        </w:rPr>
        <w:t>Starostwo Powiatowe w Zgorzelcu</w:t>
      </w:r>
    </w:p>
    <w:p w14:paraId="7575CBEC" w14:textId="77777777" w:rsidR="000B001A" w:rsidRDefault="000B001A" w:rsidP="000B001A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60"/>
        <w:gridCol w:w="2117"/>
        <w:gridCol w:w="1855"/>
        <w:gridCol w:w="3102"/>
      </w:tblGrid>
      <w:tr w:rsidR="000B001A" w14:paraId="2435ADF1" w14:textId="77777777" w:rsidTr="00521FC9">
        <w:tc>
          <w:tcPr>
            <w:tcW w:w="2560" w:type="dxa"/>
          </w:tcPr>
          <w:p w14:paraId="431D1572" w14:textId="77777777" w:rsidR="000B001A" w:rsidRDefault="000B001A" w:rsidP="00521F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4DCC81DE" w14:textId="77777777" w:rsidR="000B001A" w:rsidRDefault="000B001A" w:rsidP="00521F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399EF81E" w14:textId="77777777" w:rsidR="000B001A" w:rsidRPr="00A90ECD" w:rsidRDefault="000B001A" w:rsidP="00521FC9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102" w:type="dxa"/>
          </w:tcPr>
          <w:p w14:paraId="22A161E7" w14:textId="77777777" w:rsidR="000B001A" w:rsidRPr="00A90ECD" w:rsidRDefault="000B001A" w:rsidP="00521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94007C" w14:paraId="3B85DBD1" w14:textId="77777777" w:rsidTr="00521FC9">
        <w:tc>
          <w:tcPr>
            <w:tcW w:w="2560" w:type="dxa"/>
          </w:tcPr>
          <w:p w14:paraId="526C6F49" w14:textId="2247B89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Alarm</w:t>
            </w:r>
            <w:r w:rsidR="00527497" w:rsidRPr="00527497">
              <w:rPr>
                <w:rFonts w:ascii="Tahoma" w:hAnsi="Tahoma" w:cs="Tahoma"/>
              </w:rPr>
              <w:t xml:space="preserve"> </w:t>
            </w:r>
            <w:r w:rsidRPr="00527497">
              <w:rPr>
                <w:rFonts w:ascii="Tahoma" w:hAnsi="Tahoma" w:cs="Tahoma"/>
              </w:rPr>
              <w:t>-  SOA</w:t>
            </w:r>
          </w:p>
        </w:tc>
        <w:tc>
          <w:tcPr>
            <w:tcW w:w="2117" w:type="dxa"/>
          </w:tcPr>
          <w:p w14:paraId="24F62E25" w14:textId="4283712D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10.06.2021r.</w:t>
            </w:r>
          </w:p>
        </w:tc>
        <w:tc>
          <w:tcPr>
            <w:tcW w:w="1855" w:type="dxa"/>
          </w:tcPr>
          <w:p w14:paraId="13550721" w14:textId="6E1DA031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3FFF2D9E" w14:textId="7CACB16A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Udział w</w:t>
            </w:r>
            <w:r w:rsidRPr="00527497">
              <w:rPr>
                <w:rFonts w:ascii="Tahoma" w:eastAsia="Times New Roman" w:hAnsi="Tahoma" w:cs="Tahoma"/>
                <w:lang w:eastAsia="pl-PL"/>
              </w:rPr>
              <w:t xml:space="preserve"> reakcji na sytuacje zagrażające bezpieczeństwu publicznemu - </w:t>
            </w:r>
            <w:r w:rsidRPr="00527497">
              <w:rPr>
                <w:rFonts w:ascii="Tahoma" w:hAnsi="Tahoma" w:cs="Tahoma"/>
              </w:rPr>
              <w:t xml:space="preserve"> trening zgrywający zintegrowany system wykrywania i alarmowania oraz wczesnego ostrzegania SOA</w:t>
            </w:r>
            <w:r w:rsidR="0020003E">
              <w:rPr>
                <w:rFonts w:ascii="Tahoma" w:hAnsi="Tahoma" w:cs="Tahoma"/>
              </w:rPr>
              <w:t>.</w:t>
            </w:r>
          </w:p>
        </w:tc>
      </w:tr>
      <w:tr w:rsidR="0094007C" w14:paraId="358399A4" w14:textId="77777777" w:rsidTr="00521FC9">
        <w:tc>
          <w:tcPr>
            <w:tcW w:w="2560" w:type="dxa"/>
          </w:tcPr>
          <w:p w14:paraId="535AD56A" w14:textId="6C44DFEC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Alarm ALFA - CRP</w:t>
            </w:r>
          </w:p>
        </w:tc>
        <w:tc>
          <w:tcPr>
            <w:tcW w:w="2117" w:type="dxa"/>
          </w:tcPr>
          <w:p w14:paraId="5EBA304D" w14:textId="50E827FA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05.12. – 10.12.2021r.</w:t>
            </w:r>
          </w:p>
        </w:tc>
        <w:tc>
          <w:tcPr>
            <w:tcW w:w="1855" w:type="dxa"/>
          </w:tcPr>
          <w:p w14:paraId="27DBF049" w14:textId="019762BA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3B9DF317" w14:textId="3BDADAFA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Udział w reakcji</w:t>
            </w:r>
            <w:r w:rsidRPr="00527497">
              <w:rPr>
                <w:rFonts w:ascii="Tahoma" w:eastAsia="Times New Roman" w:hAnsi="Tahoma" w:cs="Tahoma"/>
                <w:lang w:eastAsia="pl-PL"/>
              </w:rPr>
              <w:t xml:space="preserve"> na sytuacje zagrażające bezpieczeństwu publicznemu </w:t>
            </w:r>
            <w:r w:rsidRPr="00527497">
              <w:rPr>
                <w:rFonts w:ascii="Tahoma" w:hAnsi="Tahoma" w:cs="Tahoma"/>
              </w:rPr>
              <w:t xml:space="preserve">alarm 1 stopnia ALFA </w:t>
            </w:r>
            <w:r w:rsidR="0020003E">
              <w:rPr>
                <w:rFonts w:ascii="Tahoma" w:hAnsi="Tahoma" w:cs="Tahoma"/>
              </w:rPr>
              <w:t>–</w:t>
            </w:r>
            <w:r w:rsidRPr="00527497">
              <w:rPr>
                <w:rFonts w:ascii="Tahoma" w:hAnsi="Tahoma" w:cs="Tahoma"/>
              </w:rPr>
              <w:t xml:space="preserve"> CRP</w:t>
            </w:r>
            <w:r w:rsidR="0020003E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85F1825" w14:textId="77777777" w:rsidTr="00521FC9">
        <w:tc>
          <w:tcPr>
            <w:tcW w:w="2560" w:type="dxa"/>
          </w:tcPr>
          <w:p w14:paraId="3A5EB3E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Trening Techniczny</w:t>
            </w:r>
          </w:p>
        </w:tc>
        <w:tc>
          <w:tcPr>
            <w:tcW w:w="2117" w:type="dxa"/>
          </w:tcPr>
          <w:p w14:paraId="5E290F24" w14:textId="471F2B5B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6836D0E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194</w:t>
            </w:r>
          </w:p>
        </w:tc>
        <w:tc>
          <w:tcPr>
            <w:tcW w:w="3102" w:type="dxa"/>
          </w:tcPr>
          <w:p w14:paraId="19FA6081" w14:textId="77777777" w:rsidR="0094007C" w:rsidRPr="00527497" w:rsidRDefault="0094007C" w:rsidP="00527497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obsługi sprzętu domowego tj.: pralka, żelazko, deska do prasowania,</w:t>
            </w:r>
          </w:p>
          <w:p w14:paraId="3554FC1F" w14:textId="77777777" w:rsidR="0094007C" w:rsidRPr="00527497" w:rsidRDefault="0094007C" w:rsidP="00527497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nauka obsługi sprzętu biurowego: gilotyna, </w:t>
            </w:r>
            <w:proofErr w:type="spellStart"/>
            <w:r w:rsidRPr="00527497">
              <w:rPr>
                <w:rFonts w:ascii="Tahoma" w:eastAsia="Times New Roman" w:hAnsi="Tahoma" w:cs="Tahoma"/>
                <w:lang w:eastAsia="ar-SA"/>
              </w:rPr>
              <w:t>bindownica</w:t>
            </w:r>
            <w:proofErr w:type="spellEnd"/>
            <w:r w:rsidRPr="00527497">
              <w:rPr>
                <w:rFonts w:ascii="Tahoma" w:eastAsia="Times New Roman" w:hAnsi="Tahoma" w:cs="Tahoma"/>
                <w:lang w:eastAsia="ar-SA"/>
              </w:rPr>
              <w:t>, laminator,</w:t>
            </w:r>
          </w:p>
          <w:p w14:paraId="18590123" w14:textId="77777777" w:rsidR="0094007C" w:rsidRPr="00527497" w:rsidRDefault="0094007C" w:rsidP="00527497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czynności: prasowanie, przygotowanie odzieży do prania, nastawienie pranie, rozwieszanie prania,</w:t>
            </w:r>
          </w:p>
          <w:p w14:paraId="298D6752" w14:textId="77777777" w:rsidR="0094007C" w:rsidRPr="00527497" w:rsidRDefault="0094007C" w:rsidP="00527497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uzupełnianie pojemników: na mydło, ręczniki papierowe, papier toaletowy</w:t>
            </w:r>
          </w:p>
          <w:p w14:paraId="3B244485" w14:textId="77777777" w:rsidR="0094007C" w:rsidRDefault="0094007C" w:rsidP="00527497">
            <w:pPr>
              <w:numPr>
                <w:ilvl w:val="0"/>
                <w:numId w:val="1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segregacji śmieci</w:t>
            </w:r>
            <w:r w:rsidR="0020003E">
              <w:rPr>
                <w:rFonts w:ascii="Tahoma" w:eastAsia="Times New Roman" w:hAnsi="Tahoma" w:cs="Tahoma"/>
                <w:lang w:eastAsia="ar-SA"/>
              </w:rPr>
              <w:t>.</w:t>
            </w:r>
          </w:p>
          <w:p w14:paraId="30C172D5" w14:textId="74A6B96B" w:rsidR="0058302D" w:rsidRPr="00527497" w:rsidRDefault="0058302D" w:rsidP="0058302D">
            <w:pPr>
              <w:suppressAutoHyphens/>
              <w:ind w:left="357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94007C" w:rsidRPr="003A3450" w14:paraId="2C438141" w14:textId="77777777" w:rsidTr="00521FC9">
        <w:tc>
          <w:tcPr>
            <w:tcW w:w="2560" w:type="dxa"/>
          </w:tcPr>
          <w:p w14:paraId="432DF0D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lastRenderedPageBreak/>
              <w:t>Trening Kulinarny</w:t>
            </w:r>
          </w:p>
        </w:tc>
        <w:tc>
          <w:tcPr>
            <w:tcW w:w="2117" w:type="dxa"/>
          </w:tcPr>
          <w:p w14:paraId="547D9184" w14:textId="528D8B4B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7044693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659</w:t>
            </w:r>
          </w:p>
        </w:tc>
        <w:tc>
          <w:tcPr>
            <w:tcW w:w="3102" w:type="dxa"/>
          </w:tcPr>
          <w:p w14:paraId="0B8645C5" w14:textId="29E9F982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codzienne przygotowywanie śniadania </w:t>
            </w:r>
            <w:r w:rsidR="0058302D">
              <w:rPr>
                <w:rFonts w:ascii="Tahoma" w:eastAsia="Times New Roman" w:hAnsi="Tahoma" w:cs="Tahoma"/>
                <w:lang w:eastAsia="ar-SA"/>
              </w:rPr>
              <w:t>np.:</w:t>
            </w:r>
            <w:r w:rsidRPr="00527497">
              <w:rPr>
                <w:rFonts w:ascii="Tahoma" w:eastAsia="Times New Roman" w:hAnsi="Tahoma" w:cs="Tahoma"/>
                <w:lang w:eastAsia="ar-SA"/>
              </w:rPr>
              <w:t xml:space="preserve"> parzenie herbaty i kawy, kanapki i potrawy ciepłe oprócz tego trening kulinarny odbywa się grupowo w piątki</w:t>
            </w:r>
            <w:r w:rsidR="0058302D">
              <w:rPr>
                <w:rFonts w:ascii="Tahoma" w:eastAsia="Times New Roman" w:hAnsi="Tahoma" w:cs="Tahoma"/>
                <w:lang w:eastAsia="ar-SA"/>
              </w:rPr>
              <w:t>,</w:t>
            </w:r>
          </w:p>
          <w:p w14:paraId="392F4CBE" w14:textId="44D07CA2" w:rsidR="0094007C" w:rsidRPr="00527497" w:rsidRDefault="0058302D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s</w:t>
            </w:r>
            <w:r w:rsidR="0094007C" w:rsidRPr="00527497">
              <w:rPr>
                <w:rFonts w:ascii="Tahoma" w:eastAsia="Times New Roman" w:hAnsi="Tahoma" w:cs="Tahoma"/>
                <w:lang w:eastAsia="ar-SA"/>
              </w:rPr>
              <w:t>avoir-vivre  nakrywania stołu</w:t>
            </w:r>
            <w:r>
              <w:rPr>
                <w:rFonts w:ascii="Tahoma" w:eastAsia="Times New Roman" w:hAnsi="Tahoma" w:cs="Tahoma"/>
                <w:lang w:eastAsia="ar-SA"/>
              </w:rPr>
              <w:t>,</w:t>
            </w:r>
          </w:p>
          <w:p w14:paraId="669FD503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dobierania odpowiednich artykułów spożywczych i odpowiedniego</w:t>
            </w:r>
          </w:p>
          <w:p w14:paraId="1CBBB294" w14:textId="0D4A2F64" w:rsidR="0094007C" w:rsidRPr="00527497" w:rsidRDefault="0094007C" w:rsidP="00527497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     sprzętu kuchennego,</w:t>
            </w:r>
          </w:p>
          <w:p w14:paraId="67BE8D1D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wpajanie zasad utrzymywania higieny oraz zasad zdrowego odżywiania,</w:t>
            </w:r>
          </w:p>
          <w:p w14:paraId="143877F7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estetycznego przygotowywania i podawania posiłków,</w:t>
            </w:r>
          </w:p>
          <w:p w14:paraId="555EFDD2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nowych przepisów kulinarnych i przeniesienie ich do życia</w:t>
            </w:r>
          </w:p>
          <w:p w14:paraId="383C38E2" w14:textId="77777777" w:rsidR="0094007C" w:rsidRPr="00527497" w:rsidRDefault="0094007C" w:rsidP="00527497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      codziennego,</w:t>
            </w:r>
          </w:p>
          <w:p w14:paraId="795EF689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nakrycia i dekoracji stołu,</w:t>
            </w:r>
          </w:p>
          <w:p w14:paraId="4B24EE10" w14:textId="77777777" w:rsidR="0094007C" w:rsidRPr="00527497" w:rsidRDefault="0094007C" w:rsidP="00527497">
            <w:pPr>
              <w:numPr>
                <w:ilvl w:val="0"/>
                <w:numId w:val="2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nauka obsługi sprzętów gospodarstwa domowego </w:t>
            </w:r>
            <w:proofErr w:type="spellStart"/>
            <w:r w:rsidRPr="00527497">
              <w:rPr>
                <w:rFonts w:ascii="Tahoma" w:eastAsia="Times New Roman" w:hAnsi="Tahoma" w:cs="Tahoma"/>
                <w:lang w:eastAsia="ar-SA"/>
              </w:rPr>
              <w:t>np</w:t>
            </w:r>
            <w:proofErr w:type="spellEnd"/>
            <w:r w:rsidRPr="00527497">
              <w:rPr>
                <w:rFonts w:ascii="Tahoma" w:eastAsia="Times New Roman" w:hAnsi="Tahoma" w:cs="Tahoma"/>
                <w:lang w:eastAsia="ar-SA"/>
              </w:rPr>
              <w:t>; kuchenka elektryczna,</w:t>
            </w:r>
          </w:p>
          <w:p w14:paraId="62CDC53C" w14:textId="77777777" w:rsidR="0094007C" w:rsidRPr="00527497" w:rsidRDefault="0094007C" w:rsidP="00527497">
            <w:pPr>
              <w:tabs>
                <w:tab w:val="left" w:pos="720"/>
              </w:tabs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     mikser, </w:t>
            </w:r>
            <w:proofErr w:type="spellStart"/>
            <w:r w:rsidRPr="00527497">
              <w:rPr>
                <w:rFonts w:ascii="Tahoma" w:eastAsia="Times New Roman" w:hAnsi="Tahoma" w:cs="Tahoma"/>
                <w:lang w:eastAsia="ar-SA"/>
              </w:rPr>
              <w:t>termomix</w:t>
            </w:r>
            <w:proofErr w:type="spellEnd"/>
            <w:r w:rsidRPr="00527497">
              <w:rPr>
                <w:rFonts w:ascii="Tahoma" w:eastAsia="Times New Roman" w:hAnsi="Tahoma" w:cs="Tahoma"/>
                <w:lang w:eastAsia="ar-SA"/>
              </w:rPr>
              <w:t>,</w:t>
            </w:r>
          </w:p>
          <w:p w14:paraId="0B147E72" w14:textId="77777777" w:rsidR="0094007C" w:rsidRPr="00527497" w:rsidRDefault="0094007C" w:rsidP="00527497">
            <w:pPr>
              <w:numPr>
                <w:ilvl w:val="0"/>
                <w:numId w:val="3"/>
              </w:numPr>
              <w:suppressAutoHyphens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nauka zaplanowania piątkowych treningów kulinarnych przez szefa kulinarnego, wybieranego wg listy obecności- przygotowanie propozycji kulinarnej, sporządzenie przepisu i wykonania potrawy, przeprowadzenie treningu budżetowego (lista potrzebnych  składników), zakupy, realizacja planu- wybranie pomocników do zajęć.</w:t>
            </w:r>
          </w:p>
        </w:tc>
      </w:tr>
      <w:tr w:rsidR="0094007C" w:rsidRPr="003A3450" w14:paraId="7F1B1D1B" w14:textId="77777777" w:rsidTr="00521FC9">
        <w:tc>
          <w:tcPr>
            <w:tcW w:w="2560" w:type="dxa"/>
          </w:tcPr>
          <w:p w14:paraId="34C26A0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Trening  Budżetowy</w:t>
            </w:r>
          </w:p>
        </w:tc>
        <w:tc>
          <w:tcPr>
            <w:tcW w:w="2117" w:type="dxa"/>
          </w:tcPr>
          <w:p w14:paraId="216AC9CA" w14:textId="0D65CB5F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18CC212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52</w:t>
            </w:r>
          </w:p>
        </w:tc>
        <w:tc>
          <w:tcPr>
            <w:tcW w:w="3102" w:type="dxa"/>
          </w:tcPr>
          <w:p w14:paraId="6A2095AE" w14:textId="3D9C2677" w:rsidR="0094007C" w:rsidRPr="00527497" w:rsidRDefault="0058302D" w:rsidP="0058793C">
            <w:pPr>
              <w:shd w:val="clear" w:color="auto" w:fill="FFFFFF"/>
              <w:outlineLvl w:val="3"/>
              <w:rPr>
                <w:rFonts w:ascii="Tahoma" w:eastAsia="Times New Roman" w:hAnsi="Tahoma" w:cs="Tahoma"/>
                <w:color w:val="333333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lang w:eastAsia="pl-PL"/>
              </w:rPr>
              <w:t>T</w:t>
            </w:r>
            <w:r w:rsidR="0094007C" w:rsidRPr="00527497">
              <w:rPr>
                <w:rFonts w:ascii="Tahoma" w:eastAsia="Times New Roman" w:hAnsi="Tahoma" w:cs="Tahoma"/>
                <w:color w:val="333333"/>
                <w:lang w:eastAsia="pl-PL"/>
              </w:rPr>
              <w:t xml:space="preserve">rening służy Uczestnikom do rozwijania umiejętności gospodarowania własnym </w:t>
            </w:r>
            <w:r w:rsidR="0094007C" w:rsidRPr="00527497">
              <w:rPr>
                <w:rFonts w:ascii="Tahoma" w:eastAsia="Times New Roman" w:hAnsi="Tahoma" w:cs="Tahoma"/>
                <w:color w:val="333333"/>
                <w:lang w:eastAsia="pl-PL"/>
              </w:rPr>
              <w:lastRenderedPageBreak/>
              <w:t>budżetem. Podczas treningu uczą się planowania i wydatkowania pieniędzy w zakresie kształtowania i utrwalania orientacji w wartości pieniądza i towaru, umiejętności planowania wydatków wg potrzeb, gospodarowania pieniędzmi i planowania najpotrzebniejszych zakupów oraz oszczędnego gospodarowania i właściwego wydawania pieniędzy. W zależności od umiejętności poznają nominały bilonu i banknotów oraz rozpoznawania ich wartości. Trening prowadzony w formie grupowej i indywidualnej. Wyjścia do sklepu</w:t>
            </w:r>
            <w:r w:rsidR="0058793C">
              <w:rPr>
                <w:rFonts w:ascii="Tahoma" w:eastAsia="Times New Roman" w:hAnsi="Tahoma" w:cs="Tahoma"/>
                <w:color w:val="333333"/>
                <w:lang w:eastAsia="pl-PL"/>
              </w:rPr>
              <w:t>.</w:t>
            </w:r>
          </w:p>
        </w:tc>
      </w:tr>
      <w:tr w:rsidR="0094007C" w:rsidRPr="003A3450" w14:paraId="7A4C0053" w14:textId="77777777" w:rsidTr="00521FC9">
        <w:tc>
          <w:tcPr>
            <w:tcW w:w="2560" w:type="dxa"/>
          </w:tcPr>
          <w:p w14:paraId="4E38A06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lastRenderedPageBreak/>
              <w:t>Trening Higieniczny</w:t>
            </w:r>
          </w:p>
        </w:tc>
        <w:tc>
          <w:tcPr>
            <w:tcW w:w="2117" w:type="dxa"/>
          </w:tcPr>
          <w:p w14:paraId="6D6E522D" w14:textId="16DBD395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3C53827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55</w:t>
            </w:r>
          </w:p>
        </w:tc>
        <w:tc>
          <w:tcPr>
            <w:tcW w:w="3102" w:type="dxa"/>
          </w:tcPr>
          <w:p w14:paraId="6AC18584" w14:textId="77777777" w:rsidR="0094007C" w:rsidRPr="00527497" w:rsidRDefault="0094007C" w:rsidP="00527497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>poznawanie znaczenia czynności tj.: mycie całego ciała, mycie rąk, dbanie o stopy, paznokcie, włosy, higienę osobistą, bieliznę osobistą + rozmowy indywidualne,</w:t>
            </w:r>
          </w:p>
          <w:p w14:paraId="1D2C1B2E" w14:textId="77777777" w:rsidR="0094007C" w:rsidRPr="00527497" w:rsidRDefault="0094007C" w:rsidP="00527497">
            <w:pPr>
              <w:numPr>
                <w:ilvl w:val="0"/>
                <w:numId w:val="4"/>
              </w:numPr>
              <w:suppressAutoHyphens/>
              <w:ind w:left="357" w:hanging="357"/>
              <w:rPr>
                <w:rFonts w:ascii="Tahoma" w:eastAsia="Times New Roman" w:hAnsi="Tahoma" w:cs="Tahoma"/>
                <w:lang w:eastAsia="ar-SA"/>
              </w:rPr>
            </w:pPr>
            <w:r w:rsidRPr="00527497">
              <w:rPr>
                <w:rFonts w:ascii="Tahoma" w:eastAsia="Times New Roman" w:hAnsi="Tahoma" w:cs="Tahoma"/>
                <w:lang w:eastAsia="ar-SA"/>
              </w:rPr>
              <w:t xml:space="preserve">pogadanki tematyczne </w:t>
            </w:r>
            <w:proofErr w:type="spellStart"/>
            <w:r w:rsidRPr="00527497">
              <w:rPr>
                <w:rFonts w:ascii="Tahoma" w:eastAsia="Times New Roman" w:hAnsi="Tahoma" w:cs="Tahoma"/>
                <w:lang w:eastAsia="ar-SA"/>
              </w:rPr>
              <w:t>np</w:t>
            </w:r>
            <w:proofErr w:type="spellEnd"/>
            <w:r w:rsidRPr="00527497">
              <w:rPr>
                <w:rFonts w:ascii="Tahoma" w:eastAsia="Times New Roman" w:hAnsi="Tahoma" w:cs="Tahoma"/>
                <w:lang w:eastAsia="ar-SA"/>
              </w:rPr>
              <w:t>: „Higiena dłoni” , „Mycie włosów”, „Dbam o siebie innych w czasie pandemii”, „Jak prawidłowo zakładać i zdejmować rękawiczki jednorazowe”, „Jak prawidłowo zakładać i zdejmować maseczkę jednorazową”, „Zasady prawidłowej dezynfekcji dłoni”, „Unikaj, zapobiegaj i działaj – COVID -19”</w:t>
            </w:r>
          </w:p>
          <w:p w14:paraId="401B81B6" w14:textId="2A7C6C4A" w:rsidR="0094007C" w:rsidRPr="00527497" w:rsidRDefault="0058302D" w:rsidP="0058302D">
            <w:pPr>
              <w:ind w:left="298" w:hanging="28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lang w:eastAsia="ar-SA"/>
              </w:rPr>
              <w:t xml:space="preserve">-    </w:t>
            </w:r>
            <w:r w:rsidR="0094007C" w:rsidRPr="00527497">
              <w:rPr>
                <w:rFonts w:ascii="Tahoma" w:eastAsia="Times New Roman" w:hAnsi="Tahoma" w:cs="Tahoma"/>
                <w:lang w:eastAsia="ar-SA"/>
              </w:rPr>
              <w:t>prowadzenie indywidualnego treningu higienicznego wg potrzeb ( kąpiel + zmiana odzieży/ bielizny na czystą</w:t>
            </w:r>
            <w:r w:rsidR="0058793C">
              <w:rPr>
                <w:rFonts w:ascii="Tahoma" w:eastAsia="Times New Roman" w:hAnsi="Tahoma" w:cs="Tahoma"/>
                <w:lang w:eastAsia="ar-SA"/>
              </w:rPr>
              <w:t>.</w:t>
            </w:r>
          </w:p>
        </w:tc>
      </w:tr>
      <w:tr w:rsidR="0094007C" w:rsidRPr="003A3450" w14:paraId="2B556A7E" w14:textId="77777777" w:rsidTr="00521FC9">
        <w:tc>
          <w:tcPr>
            <w:tcW w:w="2560" w:type="dxa"/>
          </w:tcPr>
          <w:p w14:paraId="50B56ED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Inne formy terapii</w:t>
            </w:r>
          </w:p>
        </w:tc>
        <w:tc>
          <w:tcPr>
            <w:tcW w:w="2117" w:type="dxa"/>
          </w:tcPr>
          <w:p w14:paraId="5B6AA764" w14:textId="4BBC6A64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25A48D6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1021</w:t>
            </w:r>
          </w:p>
        </w:tc>
        <w:tc>
          <w:tcPr>
            <w:tcW w:w="3102" w:type="dxa"/>
          </w:tcPr>
          <w:p w14:paraId="444522D0" w14:textId="02530A2F" w:rsidR="0094007C" w:rsidRPr="0058793C" w:rsidRDefault="0094007C" w:rsidP="0058793C">
            <w:pPr>
              <w:tabs>
                <w:tab w:val="left" w:pos="360"/>
              </w:tabs>
              <w:suppressAutoHyphens/>
              <w:rPr>
                <w:rFonts w:ascii="Tahoma" w:eastAsia="Times New Roman" w:hAnsi="Tahoma" w:cs="Tahoma"/>
                <w:bCs/>
                <w:lang w:eastAsia="ar-SA"/>
              </w:rPr>
            </w:pP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Muzykoterapia,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s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ocjoterapia,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a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rteterapia,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e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rgoterapia, </w:t>
            </w:r>
            <w:proofErr w:type="spellStart"/>
            <w:r w:rsidR="0058302D">
              <w:rPr>
                <w:rFonts w:ascii="Tahoma" w:eastAsia="Times New Roman" w:hAnsi="Tahoma" w:cs="Tahoma"/>
                <w:bCs/>
                <w:lang w:eastAsia="ar-SA"/>
              </w:rPr>
              <w:t>h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>ortikuloterapia</w:t>
            </w:r>
            <w:proofErr w:type="spellEnd"/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t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rening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lastRenderedPageBreak/>
              <w:t>r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elaksacyjny,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ć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wiczenia usprawniające pamięć,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z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ajęcia komputerowe,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ć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wiczenia poprawiające funkcje poznawcze, 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b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iblioterapia, </w:t>
            </w:r>
            <w:proofErr w:type="spellStart"/>
            <w:r w:rsidR="0058302D">
              <w:rPr>
                <w:rFonts w:ascii="Tahoma" w:eastAsia="Times New Roman" w:hAnsi="Tahoma" w:cs="Tahoma"/>
                <w:bCs/>
                <w:lang w:eastAsia="ar-SA"/>
              </w:rPr>
              <w:t>p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>oezjoterapia</w:t>
            </w:r>
            <w:proofErr w:type="spellEnd"/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, 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w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>yjście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 xml:space="preserve"> na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 basen, zajęcia krawieckie, prezentacje, pogadanki, projekcje filmowe, redagowanie gazetki, wycieczki, zajęcia integracyjne, gry stolikowe</w:t>
            </w:r>
            <w:r w:rsidR="0058302D">
              <w:rPr>
                <w:rFonts w:ascii="Tahoma" w:eastAsia="Times New Roman" w:hAnsi="Tahoma" w:cs="Tahoma"/>
                <w:bCs/>
                <w:lang w:eastAsia="ar-SA"/>
              </w:rPr>
              <w:t>.</w:t>
            </w:r>
            <w:r w:rsidRPr="00527497">
              <w:rPr>
                <w:rFonts w:ascii="Tahoma" w:eastAsia="Times New Roman" w:hAnsi="Tahoma" w:cs="Tahoma"/>
                <w:bCs/>
                <w:lang w:eastAsia="ar-SA"/>
              </w:rPr>
              <w:t xml:space="preserve"> </w:t>
            </w:r>
          </w:p>
        </w:tc>
      </w:tr>
      <w:tr w:rsidR="0094007C" w:rsidRPr="003A3450" w14:paraId="07959984" w14:textId="77777777" w:rsidTr="00521FC9">
        <w:tc>
          <w:tcPr>
            <w:tcW w:w="2560" w:type="dxa"/>
          </w:tcPr>
          <w:p w14:paraId="06E330F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lastRenderedPageBreak/>
              <w:t>Psychoterapia grupowa/indywidualna</w:t>
            </w:r>
          </w:p>
        </w:tc>
        <w:tc>
          <w:tcPr>
            <w:tcW w:w="2117" w:type="dxa"/>
          </w:tcPr>
          <w:p w14:paraId="54D9B790" w14:textId="038CE34F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</w:t>
            </w:r>
            <w:r w:rsidR="0094007C" w:rsidRPr="00527497">
              <w:rPr>
                <w:rFonts w:ascii="Tahoma" w:hAnsi="Tahoma" w:cs="Tahoma"/>
              </w:rPr>
              <w:t>ieprzerwanie przez cały rok</w:t>
            </w:r>
          </w:p>
        </w:tc>
        <w:tc>
          <w:tcPr>
            <w:tcW w:w="1855" w:type="dxa"/>
          </w:tcPr>
          <w:p w14:paraId="3F63EE9F" w14:textId="32E437C8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170</w:t>
            </w:r>
          </w:p>
        </w:tc>
        <w:tc>
          <w:tcPr>
            <w:tcW w:w="3102" w:type="dxa"/>
          </w:tcPr>
          <w:p w14:paraId="77C62565" w14:textId="7E1DEFD2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 to cykl zajęć psychoterapeutycznych dla uczestników Powiatowego Ośrodka Wsparcia Typ A w Zgorzelcu realizowanych systematycznie przez psychologa klinicznego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3725B01" w14:textId="77777777" w:rsidTr="00521FC9">
        <w:tc>
          <w:tcPr>
            <w:tcW w:w="2560" w:type="dxa"/>
          </w:tcPr>
          <w:p w14:paraId="112F2051" w14:textId="77777777" w:rsidR="0094007C" w:rsidRPr="00527497" w:rsidRDefault="0094007C" w:rsidP="00527497">
            <w:pPr>
              <w:rPr>
                <w:rFonts w:ascii="Tahoma" w:hAnsi="Tahoma" w:cs="Tahoma"/>
                <w:bCs/>
              </w:rPr>
            </w:pPr>
            <w:r w:rsidRPr="00527497">
              <w:rPr>
                <w:rFonts w:ascii="Tahoma" w:hAnsi="Tahoma" w:cs="Tahoma"/>
                <w:bCs/>
              </w:rPr>
              <w:t>Dzień Elvisa Presleya</w:t>
            </w:r>
          </w:p>
          <w:p w14:paraId="57F78237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D4B5A10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  <w:bCs/>
              </w:rPr>
              <w:t>08.01.2021</w:t>
            </w:r>
          </w:p>
        </w:tc>
        <w:tc>
          <w:tcPr>
            <w:tcW w:w="1855" w:type="dxa"/>
          </w:tcPr>
          <w:p w14:paraId="5ECAE8B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294F54BB" w14:textId="216C3FAD" w:rsidR="0094007C" w:rsidRPr="00527497" w:rsidRDefault="0058302D" w:rsidP="005274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</w:t>
            </w:r>
            <w:r w:rsidR="0094007C" w:rsidRPr="00527497">
              <w:rPr>
                <w:rFonts w:ascii="Tahoma" w:hAnsi="Tahoma" w:cs="Tahoma"/>
                <w:bCs/>
              </w:rPr>
              <w:t>ogadanka, przedstawienie biografii, twórczości, film dokumentalny o Presleyu</w:t>
            </w:r>
            <w:r>
              <w:rPr>
                <w:rFonts w:ascii="Tahoma" w:hAnsi="Tahoma" w:cs="Tahoma"/>
                <w:bCs/>
              </w:rPr>
              <w:t>.</w:t>
            </w:r>
          </w:p>
        </w:tc>
      </w:tr>
      <w:tr w:rsidR="0094007C" w:rsidRPr="003A3450" w14:paraId="3071D483" w14:textId="77777777" w:rsidTr="00521FC9">
        <w:tc>
          <w:tcPr>
            <w:tcW w:w="2560" w:type="dxa"/>
          </w:tcPr>
          <w:p w14:paraId="46D9AC21" w14:textId="564278A7" w:rsidR="0094007C" w:rsidRPr="0058793C" w:rsidRDefault="0094007C" w:rsidP="00527497">
            <w:pPr>
              <w:rPr>
                <w:rFonts w:ascii="Tahoma" w:hAnsi="Tahoma" w:cs="Tahoma"/>
                <w:bCs/>
              </w:rPr>
            </w:pPr>
            <w:r w:rsidRPr="00527497">
              <w:rPr>
                <w:rFonts w:ascii="Tahoma" w:hAnsi="Tahoma" w:cs="Tahoma"/>
                <w:bCs/>
              </w:rPr>
              <w:t>Dzień Wzajemnej Adoracji</w:t>
            </w:r>
          </w:p>
        </w:tc>
        <w:tc>
          <w:tcPr>
            <w:tcW w:w="2117" w:type="dxa"/>
          </w:tcPr>
          <w:p w14:paraId="27AD36BF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  <w:bCs/>
              </w:rPr>
              <w:t>11.01.2021</w:t>
            </w:r>
          </w:p>
        </w:tc>
        <w:tc>
          <w:tcPr>
            <w:tcW w:w="1855" w:type="dxa"/>
          </w:tcPr>
          <w:p w14:paraId="3B19FF2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6F5F2741" w14:textId="77618F88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Z</w:t>
            </w:r>
            <w:r w:rsidR="0094007C" w:rsidRPr="00527497">
              <w:rPr>
                <w:rFonts w:ascii="Tahoma" w:hAnsi="Tahoma" w:cs="Tahoma"/>
                <w:bCs/>
              </w:rPr>
              <w:t>ajęcia z psychologiem klinicznym</w:t>
            </w:r>
            <w:r w:rsidR="0058793C">
              <w:rPr>
                <w:rFonts w:ascii="Tahoma" w:hAnsi="Tahoma" w:cs="Tahoma"/>
                <w:bCs/>
              </w:rPr>
              <w:t>.</w:t>
            </w:r>
          </w:p>
        </w:tc>
      </w:tr>
      <w:tr w:rsidR="0094007C" w:rsidRPr="003A3450" w14:paraId="6608B763" w14:textId="77777777" w:rsidTr="00521FC9">
        <w:tc>
          <w:tcPr>
            <w:tcW w:w="2560" w:type="dxa"/>
          </w:tcPr>
          <w:p w14:paraId="19F26EA6" w14:textId="4D63FD01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Dzień Babci i Dziadka</w:t>
            </w:r>
          </w:p>
        </w:tc>
        <w:tc>
          <w:tcPr>
            <w:tcW w:w="2117" w:type="dxa"/>
          </w:tcPr>
          <w:p w14:paraId="048B8D9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21.01.2021</w:t>
            </w:r>
          </w:p>
          <w:p w14:paraId="78C428BB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185B7B55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4</w:t>
            </w:r>
          </w:p>
        </w:tc>
        <w:tc>
          <w:tcPr>
            <w:tcW w:w="3102" w:type="dxa"/>
          </w:tcPr>
          <w:p w14:paraId="089726DA" w14:textId="36B90ED0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94007C" w:rsidRPr="00527497">
              <w:rPr>
                <w:rFonts w:ascii="Tahoma" w:hAnsi="Tahoma" w:cs="Tahoma"/>
              </w:rPr>
              <w:t>ymboliczny podarunek + laurka dla mieszkańców</w:t>
            </w:r>
          </w:p>
          <w:p w14:paraId="29BA2ACD" w14:textId="747A04D8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DPS „Ostoja” i DPS „Jutrzenka”</w:t>
            </w:r>
            <w:r w:rsidR="0058302D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31E8CB39" w14:textId="77777777" w:rsidTr="00521FC9">
        <w:tc>
          <w:tcPr>
            <w:tcW w:w="2560" w:type="dxa"/>
          </w:tcPr>
          <w:p w14:paraId="777044A7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Dzień Składanki i Łamigłówki</w:t>
            </w:r>
          </w:p>
        </w:tc>
        <w:tc>
          <w:tcPr>
            <w:tcW w:w="2117" w:type="dxa"/>
          </w:tcPr>
          <w:p w14:paraId="2906A5E4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27.01.2021</w:t>
            </w:r>
          </w:p>
        </w:tc>
        <w:tc>
          <w:tcPr>
            <w:tcW w:w="1855" w:type="dxa"/>
          </w:tcPr>
          <w:p w14:paraId="7F16F2F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2E73F773" w14:textId="0B25CF74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grupowe, zestawy ćwiczeń dla uczestników do rozwiązania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17BA4E04" w14:textId="77777777" w:rsidTr="00521FC9">
        <w:tc>
          <w:tcPr>
            <w:tcW w:w="2560" w:type="dxa"/>
          </w:tcPr>
          <w:p w14:paraId="4AC91862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Europejski Dzień  Numeru Alarmowego 112</w:t>
            </w:r>
          </w:p>
        </w:tc>
        <w:tc>
          <w:tcPr>
            <w:tcW w:w="2117" w:type="dxa"/>
          </w:tcPr>
          <w:p w14:paraId="1FB936CE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04.02.2021</w:t>
            </w:r>
          </w:p>
        </w:tc>
        <w:tc>
          <w:tcPr>
            <w:tcW w:w="1855" w:type="dxa"/>
          </w:tcPr>
          <w:p w14:paraId="1F78301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60D99F1F" w14:textId="61C14E2E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 rozpowszechnianie wiedzy na temat korzystania z niego we właściwy sposób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541DF558" w14:textId="77777777" w:rsidTr="00521FC9">
        <w:tc>
          <w:tcPr>
            <w:tcW w:w="2560" w:type="dxa"/>
          </w:tcPr>
          <w:p w14:paraId="614FBC8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Pozytywnego Myślenia</w:t>
            </w:r>
          </w:p>
        </w:tc>
        <w:tc>
          <w:tcPr>
            <w:tcW w:w="2117" w:type="dxa"/>
          </w:tcPr>
          <w:p w14:paraId="4B0169E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08.02.2021</w:t>
            </w:r>
          </w:p>
          <w:p w14:paraId="1048A65A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4E227F9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1C85CD34" w14:textId="59501FCB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z psychologiem klinicznym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1BDDF08F" w14:textId="77777777" w:rsidTr="00521FC9">
        <w:tc>
          <w:tcPr>
            <w:tcW w:w="2560" w:type="dxa"/>
          </w:tcPr>
          <w:p w14:paraId="1C5A0651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Tłusty Czwartek</w:t>
            </w:r>
          </w:p>
        </w:tc>
        <w:tc>
          <w:tcPr>
            <w:tcW w:w="2117" w:type="dxa"/>
          </w:tcPr>
          <w:p w14:paraId="44B100A1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11.02.2021</w:t>
            </w:r>
          </w:p>
        </w:tc>
        <w:tc>
          <w:tcPr>
            <w:tcW w:w="1855" w:type="dxa"/>
          </w:tcPr>
          <w:p w14:paraId="55720AF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131B5D7B" w14:textId="0E3EDE23" w:rsidR="0094007C" w:rsidRPr="00527497" w:rsidRDefault="0058302D" w:rsidP="0052749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ogadanka tematyczna – omówienie dyskusja na temat tradycji i obyczajów, krzyżówka tematyczna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8B432DB" w14:textId="77777777" w:rsidTr="00521FC9">
        <w:tc>
          <w:tcPr>
            <w:tcW w:w="2560" w:type="dxa"/>
          </w:tcPr>
          <w:p w14:paraId="2C624C4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chorych na padaczkę</w:t>
            </w:r>
          </w:p>
          <w:p w14:paraId="52143D3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Obchody Dnia Zakochanych</w:t>
            </w:r>
          </w:p>
        </w:tc>
        <w:tc>
          <w:tcPr>
            <w:tcW w:w="2117" w:type="dxa"/>
          </w:tcPr>
          <w:p w14:paraId="6D7C69F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12.02.2021</w:t>
            </w:r>
          </w:p>
          <w:p w14:paraId="58FB5CBD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3E21974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4EE52B1F" w14:textId="6F96DA9B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rojekcja multimedialna + wykład</w:t>
            </w:r>
            <w:r w:rsidR="0058793C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94007C" w:rsidRPr="00527497">
              <w:rPr>
                <w:rFonts w:ascii="Tahoma" w:hAnsi="Tahoma" w:cs="Tahoma"/>
              </w:rPr>
              <w:t>zajęcia muzyczne i choreoterapia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6D50392" w14:textId="77777777" w:rsidTr="0058302D">
        <w:trPr>
          <w:trHeight w:val="699"/>
        </w:trPr>
        <w:tc>
          <w:tcPr>
            <w:tcW w:w="2560" w:type="dxa"/>
          </w:tcPr>
          <w:p w14:paraId="440FD94B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Międzynarodowy Dzień Listonoszy i doręczycieli Przesyłek – Dzień Poczty Polskiej</w:t>
            </w:r>
          </w:p>
        </w:tc>
        <w:tc>
          <w:tcPr>
            <w:tcW w:w="2117" w:type="dxa"/>
          </w:tcPr>
          <w:p w14:paraId="2F0FF501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17.02.2021</w:t>
            </w:r>
          </w:p>
        </w:tc>
        <w:tc>
          <w:tcPr>
            <w:tcW w:w="1855" w:type="dxa"/>
          </w:tcPr>
          <w:p w14:paraId="1236EA4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9</w:t>
            </w:r>
          </w:p>
        </w:tc>
        <w:tc>
          <w:tcPr>
            <w:tcW w:w="3102" w:type="dxa"/>
          </w:tcPr>
          <w:p w14:paraId="5FC66122" w14:textId="404AD3CA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</w:t>
            </w:r>
            <w:r w:rsidR="0094007C" w:rsidRPr="00527497">
              <w:rPr>
                <w:rFonts w:ascii="Tahoma" w:hAnsi="Tahoma" w:cs="Tahoma"/>
              </w:rPr>
              <w:t>yczenia i kwiaty dla terenowego listonosza w</w:t>
            </w:r>
          </w:p>
          <w:p w14:paraId="58895028" w14:textId="11ABB0A5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  <w:r w:rsidRPr="00527497">
              <w:rPr>
                <w:rFonts w:ascii="Tahoma" w:hAnsi="Tahoma" w:cs="Tahoma"/>
              </w:rPr>
              <w:t>ramach podziękowania za terminowe dostarczanie listów i przesyłek, zajęcia poznanie zawodu listonosza</w:t>
            </w:r>
            <w:r w:rsidR="0058302D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7326197" w14:textId="77777777" w:rsidTr="00521FC9">
        <w:tc>
          <w:tcPr>
            <w:tcW w:w="2560" w:type="dxa"/>
          </w:tcPr>
          <w:p w14:paraId="54F6C73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Ogólnopolski Dzień Walki z Depresją</w:t>
            </w:r>
          </w:p>
        </w:tc>
        <w:tc>
          <w:tcPr>
            <w:tcW w:w="2117" w:type="dxa"/>
          </w:tcPr>
          <w:p w14:paraId="1A4648C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23.02.2021</w:t>
            </w:r>
          </w:p>
          <w:p w14:paraId="1562B710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0715A035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63AFB7FD" w14:textId="5A6F6C8D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94007C" w:rsidRPr="00527497">
              <w:rPr>
                <w:rFonts w:ascii="Tahoma" w:hAnsi="Tahoma" w:cs="Tahoma"/>
              </w:rPr>
              <w:t>arsztaty z psychologiem</w:t>
            </w:r>
          </w:p>
        </w:tc>
      </w:tr>
      <w:tr w:rsidR="0094007C" w:rsidRPr="003A3450" w14:paraId="0B13A32B" w14:textId="77777777" w:rsidTr="00521FC9">
        <w:tc>
          <w:tcPr>
            <w:tcW w:w="2560" w:type="dxa"/>
          </w:tcPr>
          <w:p w14:paraId="12D6C14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Obchody Dnia Kobiet/Dnia Mężczyzny</w:t>
            </w:r>
          </w:p>
          <w:p w14:paraId="53C1E8C8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510C23A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08.03.2021</w:t>
            </w:r>
          </w:p>
          <w:p w14:paraId="59BFFC08" w14:textId="77777777" w:rsidR="0094007C" w:rsidRPr="00527497" w:rsidRDefault="0094007C" w:rsidP="0052749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3534944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3D2830D2" w14:textId="59AD74D0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94007C" w:rsidRPr="00527497">
              <w:rPr>
                <w:rFonts w:ascii="Tahoma" w:hAnsi="Tahoma" w:cs="Tahoma"/>
              </w:rPr>
              <w:t>potkanie okolicznościowe przy kawie i herbacie, wręczenie kartek z</w:t>
            </w:r>
          </w:p>
          <w:p w14:paraId="49E5AC66" w14:textId="6E67266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życzeniami oraz upominków, pogadanka tematyczna</w:t>
            </w:r>
            <w:r w:rsidR="0058302D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26F656A" w14:textId="77777777" w:rsidTr="00521FC9">
        <w:tc>
          <w:tcPr>
            <w:tcW w:w="2560" w:type="dxa"/>
          </w:tcPr>
          <w:p w14:paraId="0B67617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Motyla</w:t>
            </w:r>
          </w:p>
        </w:tc>
        <w:tc>
          <w:tcPr>
            <w:tcW w:w="2117" w:type="dxa"/>
          </w:tcPr>
          <w:p w14:paraId="1813F372" w14:textId="77777777" w:rsidR="0094007C" w:rsidRPr="00527497" w:rsidRDefault="0094007C" w:rsidP="0058302D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17.03.2021</w:t>
            </w:r>
          </w:p>
          <w:p w14:paraId="506F19A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51371EB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4AA120AD" w14:textId="0687BA3F" w:rsidR="0094007C" w:rsidRPr="00527497" w:rsidRDefault="0058302D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ogadanka tematyczna, zajęcia plastyczne, wspólny plakat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3ABCD489" w14:textId="77777777" w:rsidTr="00521FC9">
        <w:tc>
          <w:tcPr>
            <w:tcW w:w="2560" w:type="dxa"/>
          </w:tcPr>
          <w:p w14:paraId="269261C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Recyklingu</w:t>
            </w:r>
          </w:p>
        </w:tc>
        <w:tc>
          <w:tcPr>
            <w:tcW w:w="2117" w:type="dxa"/>
          </w:tcPr>
          <w:p w14:paraId="58BF14E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31.03.2021</w:t>
            </w:r>
          </w:p>
        </w:tc>
        <w:tc>
          <w:tcPr>
            <w:tcW w:w="1855" w:type="dxa"/>
          </w:tcPr>
          <w:p w14:paraId="3592699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4CE9A71D" w14:textId="01F94430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 xml:space="preserve">„Odzyskaj – korzystaj, jak zostać </w:t>
            </w:r>
            <w:proofErr w:type="spellStart"/>
            <w:r w:rsidRPr="00527497">
              <w:rPr>
                <w:rFonts w:ascii="Tahoma" w:hAnsi="Tahoma" w:cs="Tahoma"/>
              </w:rPr>
              <w:t>superbohaterem</w:t>
            </w:r>
            <w:proofErr w:type="spellEnd"/>
            <w:r w:rsidRPr="00527497">
              <w:rPr>
                <w:rFonts w:ascii="Tahoma" w:hAnsi="Tahoma" w:cs="Tahoma"/>
              </w:rPr>
              <w:t>” pogadanka, film edukacyjny, praca indywidualna, zadania, ćwiczenia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6C42457" w14:textId="77777777" w:rsidTr="00521FC9">
        <w:tc>
          <w:tcPr>
            <w:tcW w:w="2560" w:type="dxa"/>
          </w:tcPr>
          <w:p w14:paraId="79324CC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Śniadanie Wielkanocne</w:t>
            </w:r>
          </w:p>
          <w:p w14:paraId="19B96E2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79C3969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02.04.2021</w:t>
            </w:r>
          </w:p>
        </w:tc>
        <w:tc>
          <w:tcPr>
            <w:tcW w:w="1855" w:type="dxa"/>
          </w:tcPr>
          <w:p w14:paraId="5F76446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12</w:t>
            </w:r>
          </w:p>
        </w:tc>
        <w:tc>
          <w:tcPr>
            <w:tcW w:w="3102" w:type="dxa"/>
          </w:tcPr>
          <w:p w14:paraId="572AF9F6" w14:textId="158696D1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Śniadanie </w:t>
            </w:r>
            <w:r w:rsidR="0094007C" w:rsidRPr="00527497">
              <w:rPr>
                <w:rFonts w:ascii="Tahoma" w:hAnsi="Tahoma" w:cs="Tahoma"/>
              </w:rPr>
              <w:t>w formie paczek żywnościowych dla uczestników ze względu na covid-19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0845D0C" w14:textId="77777777" w:rsidTr="00521FC9">
        <w:tc>
          <w:tcPr>
            <w:tcW w:w="2560" w:type="dxa"/>
          </w:tcPr>
          <w:p w14:paraId="4DB2EC8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Zdrowia</w:t>
            </w:r>
          </w:p>
        </w:tc>
        <w:tc>
          <w:tcPr>
            <w:tcW w:w="2117" w:type="dxa"/>
          </w:tcPr>
          <w:p w14:paraId="6427F4F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08.04.2021</w:t>
            </w:r>
          </w:p>
        </w:tc>
        <w:tc>
          <w:tcPr>
            <w:tcW w:w="1855" w:type="dxa"/>
          </w:tcPr>
          <w:p w14:paraId="6BED9B5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9</w:t>
            </w:r>
          </w:p>
        </w:tc>
        <w:tc>
          <w:tcPr>
            <w:tcW w:w="3102" w:type="dxa"/>
          </w:tcPr>
          <w:p w14:paraId="156D633A" w14:textId="7A29C851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rezentacja, krzyżówka tematyczna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07CBC02" w14:textId="77777777" w:rsidTr="00521FC9">
        <w:tc>
          <w:tcPr>
            <w:tcW w:w="2560" w:type="dxa"/>
          </w:tcPr>
          <w:p w14:paraId="10F258F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Międzynarodowy Dzień Tańca</w:t>
            </w:r>
          </w:p>
          <w:p w14:paraId="3C4B0F9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6A2A96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29.04.2021</w:t>
            </w:r>
          </w:p>
        </w:tc>
        <w:tc>
          <w:tcPr>
            <w:tcW w:w="1855" w:type="dxa"/>
          </w:tcPr>
          <w:p w14:paraId="4949336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8</w:t>
            </w:r>
          </w:p>
        </w:tc>
        <w:tc>
          <w:tcPr>
            <w:tcW w:w="3102" w:type="dxa"/>
          </w:tcPr>
          <w:p w14:paraId="1844BFBF" w14:textId="2F87ED0C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ogadanka, zajęcia z muzykoterapii i choreoterapii – wyrażanie emocji poprzez taniec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5E9C76D2" w14:textId="77777777" w:rsidTr="00521FC9">
        <w:tc>
          <w:tcPr>
            <w:tcW w:w="2560" w:type="dxa"/>
          </w:tcPr>
          <w:p w14:paraId="6C45665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Walki z Dyskryminacją Osób Niepełnosprawnych</w:t>
            </w:r>
          </w:p>
        </w:tc>
        <w:tc>
          <w:tcPr>
            <w:tcW w:w="2117" w:type="dxa"/>
          </w:tcPr>
          <w:p w14:paraId="3D746B6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10.05.2021</w:t>
            </w:r>
          </w:p>
        </w:tc>
        <w:tc>
          <w:tcPr>
            <w:tcW w:w="1855" w:type="dxa"/>
          </w:tcPr>
          <w:p w14:paraId="364A219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54F88F40" w14:textId="54437000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94007C" w:rsidRPr="00527497">
              <w:rPr>
                <w:rFonts w:ascii="Tahoma" w:hAnsi="Tahoma" w:cs="Tahoma"/>
              </w:rPr>
              <w:t>arsztaty z grupą, psycholog kliniczny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024D8E8" w14:textId="77777777" w:rsidTr="00521FC9">
        <w:tc>
          <w:tcPr>
            <w:tcW w:w="2560" w:type="dxa"/>
          </w:tcPr>
          <w:p w14:paraId="338737B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Międzynarodowy Dzień Pielęgniarki</w:t>
            </w:r>
          </w:p>
        </w:tc>
        <w:tc>
          <w:tcPr>
            <w:tcW w:w="2117" w:type="dxa"/>
          </w:tcPr>
          <w:p w14:paraId="6570869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12.05.2021</w:t>
            </w:r>
          </w:p>
        </w:tc>
        <w:tc>
          <w:tcPr>
            <w:tcW w:w="1855" w:type="dxa"/>
          </w:tcPr>
          <w:p w14:paraId="28E87AB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79B998B9" w14:textId="6B80F36F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</w:rPr>
              <w:t>P</w:t>
            </w:r>
            <w:r w:rsidR="0094007C" w:rsidRPr="00527497">
              <w:rPr>
                <w:rFonts w:ascii="Tahoma" w:eastAsia="Calibri" w:hAnsi="Tahoma" w:cs="Tahoma"/>
              </w:rPr>
              <w:t>odziękowanie dla pielęgniarek DPS „Ostoja” za pomoc w nagłych przypadkach, kartka i kwiaty,</w:t>
            </w:r>
            <w:r>
              <w:rPr>
                <w:rFonts w:ascii="Tahoma" w:eastAsia="Calibri" w:hAnsi="Tahoma" w:cs="Tahoma"/>
              </w:rPr>
              <w:t xml:space="preserve"> </w:t>
            </w:r>
            <w:r w:rsidR="0094007C" w:rsidRPr="00527497">
              <w:rPr>
                <w:rFonts w:ascii="Tahoma" w:eastAsia="Calibri" w:hAnsi="Tahoma" w:cs="Tahoma"/>
              </w:rPr>
              <w:t>zajęcia- poznanie zawodu pielęgniarki</w:t>
            </w:r>
            <w:r>
              <w:rPr>
                <w:rFonts w:ascii="Tahoma" w:eastAsia="Calibri" w:hAnsi="Tahoma" w:cs="Tahoma"/>
              </w:rPr>
              <w:t>.</w:t>
            </w:r>
          </w:p>
        </w:tc>
      </w:tr>
      <w:tr w:rsidR="0094007C" w:rsidRPr="003A3450" w14:paraId="464EE505" w14:textId="77777777" w:rsidTr="00521FC9">
        <w:tc>
          <w:tcPr>
            <w:tcW w:w="2560" w:type="dxa"/>
          </w:tcPr>
          <w:p w14:paraId="00A2251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Święto Polskiej Muzyki i Plastyki</w:t>
            </w:r>
          </w:p>
        </w:tc>
        <w:tc>
          <w:tcPr>
            <w:tcW w:w="2117" w:type="dxa"/>
          </w:tcPr>
          <w:p w14:paraId="67765B1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18.05.2021</w:t>
            </w:r>
          </w:p>
        </w:tc>
        <w:tc>
          <w:tcPr>
            <w:tcW w:w="1855" w:type="dxa"/>
          </w:tcPr>
          <w:p w14:paraId="4290885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3DCB9639" w14:textId="12F54A11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ogadanka, zajęcia plastyczne, wspólny plakat, film edukacyjny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201AD04" w14:textId="77777777" w:rsidTr="00521FC9">
        <w:tc>
          <w:tcPr>
            <w:tcW w:w="2560" w:type="dxa"/>
          </w:tcPr>
          <w:p w14:paraId="5BB4C24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Spotkanie Integracyjne</w:t>
            </w:r>
          </w:p>
          <w:p w14:paraId="408D6F3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0CEF5F0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26.05.2021</w:t>
            </w:r>
          </w:p>
        </w:tc>
        <w:tc>
          <w:tcPr>
            <w:tcW w:w="1855" w:type="dxa"/>
          </w:tcPr>
          <w:p w14:paraId="561D5A2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5</w:t>
            </w:r>
          </w:p>
        </w:tc>
        <w:tc>
          <w:tcPr>
            <w:tcW w:w="3102" w:type="dxa"/>
          </w:tcPr>
          <w:p w14:paraId="3F192087" w14:textId="5E8E4648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94007C" w:rsidRPr="00527497">
              <w:rPr>
                <w:rFonts w:ascii="Tahoma" w:hAnsi="Tahoma" w:cs="Tahoma"/>
              </w:rPr>
              <w:t xml:space="preserve">dział w spotkaniu integracyjnym w DPS ,,Ostoja” z okazji Dnia Matki, muzykoterapia, </w:t>
            </w:r>
            <w:proofErr w:type="spellStart"/>
            <w:r w:rsidR="0094007C" w:rsidRPr="00527497">
              <w:rPr>
                <w:rFonts w:ascii="Tahoma" w:hAnsi="Tahoma" w:cs="Tahoma"/>
              </w:rPr>
              <w:t>poezjoterapia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5B70F10E" w14:textId="77777777" w:rsidTr="00521FC9">
        <w:tc>
          <w:tcPr>
            <w:tcW w:w="2560" w:type="dxa"/>
          </w:tcPr>
          <w:p w14:paraId="5557415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Spotkanie Integracyjne</w:t>
            </w:r>
          </w:p>
        </w:tc>
        <w:tc>
          <w:tcPr>
            <w:tcW w:w="2117" w:type="dxa"/>
          </w:tcPr>
          <w:p w14:paraId="0F72FDC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27.05.2021</w:t>
            </w:r>
          </w:p>
        </w:tc>
        <w:tc>
          <w:tcPr>
            <w:tcW w:w="1855" w:type="dxa"/>
          </w:tcPr>
          <w:p w14:paraId="497F6EB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11</w:t>
            </w:r>
          </w:p>
        </w:tc>
        <w:tc>
          <w:tcPr>
            <w:tcW w:w="3102" w:type="dxa"/>
          </w:tcPr>
          <w:p w14:paraId="38C79376" w14:textId="10E6CE7D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Spotkanie </w:t>
            </w:r>
            <w:r w:rsidR="0094007C" w:rsidRPr="00527497">
              <w:rPr>
                <w:rFonts w:ascii="Tahoma" w:hAnsi="Tahoma" w:cs="Tahoma"/>
              </w:rPr>
              <w:t>z rodzinami i opiekunami uczestników, prezentacja umiejętności uczestników zdobytych w ośrodku połączone ze świętem Dnia Mamy – wspólna kawa i ciastko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E297FE2" w14:textId="77777777" w:rsidTr="00521FC9">
        <w:tc>
          <w:tcPr>
            <w:tcW w:w="2560" w:type="dxa"/>
          </w:tcPr>
          <w:p w14:paraId="16DC821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Nadciśnienia Tętniczego</w:t>
            </w:r>
          </w:p>
        </w:tc>
        <w:tc>
          <w:tcPr>
            <w:tcW w:w="2117" w:type="dxa"/>
          </w:tcPr>
          <w:p w14:paraId="2477D505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31.05.2021</w:t>
            </w:r>
          </w:p>
        </w:tc>
        <w:tc>
          <w:tcPr>
            <w:tcW w:w="1855" w:type="dxa"/>
          </w:tcPr>
          <w:p w14:paraId="2433F5C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7868F91B" w14:textId="1EECA19A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rezentacja, pogadanka, pomiar ciśnienia, krzyżówka tematyczna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1ABA697" w14:textId="77777777" w:rsidTr="00521FC9">
        <w:tc>
          <w:tcPr>
            <w:tcW w:w="2560" w:type="dxa"/>
          </w:tcPr>
          <w:p w14:paraId="491C03B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Obchody Dnia Przyjaciela</w:t>
            </w:r>
          </w:p>
          <w:p w14:paraId="52C6DAF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31CA457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07.06.2021</w:t>
            </w:r>
          </w:p>
        </w:tc>
        <w:tc>
          <w:tcPr>
            <w:tcW w:w="1855" w:type="dxa"/>
          </w:tcPr>
          <w:p w14:paraId="37D8A28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0CDEFD64" w14:textId="47C00B12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grupowe, pogadanka, warsztat z psychologiem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0F3CA81" w14:textId="77777777" w:rsidTr="00521FC9">
        <w:tc>
          <w:tcPr>
            <w:tcW w:w="2560" w:type="dxa"/>
          </w:tcPr>
          <w:p w14:paraId="1122D0B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Obchody Dnia Księgowego</w:t>
            </w:r>
          </w:p>
        </w:tc>
        <w:tc>
          <w:tcPr>
            <w:tcW w:w="2117" w:type="dxa"/>
          </w:tcPr>
          <w:p w14:paraId="7FADB87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10.06.2021</w:t>
            </w:r>
          </w:p>
        </w:tc>
        <w:tc>
          <w:tcPr>
            <w:tcW w:w="1855" w:type="dxa"/>
          </w:tcPr>
          <w:p w14:paraId="468BCCE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11</w:t>
            </w:r>
          </w:p>
        </w:tc>
        <w:tc>
          <w:tcPr>
            <w:tcW w:w="3102" w:type="dxa"/>
          </w:tcPr>
          <w:p w14:paraId="7C41BCC5" w14:textId="37769C8C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odziękowanie dla pań pracujących w biurze POW, kwiaty kartka z życzeniami, zajęcia poznanie zawodu księgowej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7D9D6270" w14:textId="77777777" w:rsidTr="00521FC9">
        <w:tc>
          <w:tcPr>
            <w:tcW w:w="2560" w:type="dxa"/>
          </w:tcPr>
          <w:p w14:paraId="23AC70E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 xml:space="preserve">Ogólnopolski Dzień </w:t>
            </w:r>
            <w:proofErr w:type="spellStart"/>
            <w:r w:rsidRPr="00527497">
              <w:rPr>
                <w:rFonts w:ascii="Tahoma" w:hAnsi="Tahoma" w:cs="Tahoma"/>
              </w:rPr>
              <w:t>Dogoterapii</w:t>
            </w:r>
            <w:proofErr w:type="spellEnd"/>
          </w:p>
        </w:tc>
        <w:tc>
          <w:tcPr>
            <w:tcW w:w="2117" w:type="dxa"/>
          </w:tcPr>
          <w:p w14:paraId="297551E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16.06.2021</w:t>
            </w:r>
          </w:p>
        </w:tc>
        <w:tc>
          <w:tcPr>
            <w:tcW w:w="1855" w:type="dxa"/>
          </w:tcPr>
          <w:p w14:paraId="14D3B81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6</w:t>
            </w:r>
          </w:p>
        </w:tc>
        <w:tc>
          <w:tcPr>
            <w:tcW w:w="3102" w:type="dxa"/>
          </w:tcPr>
          <w:p w14:paraId="1949154B" w14:textId="7EE4275A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ogadanka, dyskusja, film</w:t>
            </w:r>
            <w:r>
              <w:rPr>
                <w:rFonts w:ascii="Tahoma" w:hAnsi="Tahoma" w:cs="Tahoma"/>
              </w:rPr>
              <w:t>.</w:t>
            </w:r>
          </w:p>
          <w:p w14:paraId="23C2A76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</w:tr>
      <w:tr w:rsidR="0094007C" w:rsidRPr="003A3450" w14:paraId="7D8988DF" w14:textId="77777777" w:rsidTr="00521FC9">
        <w:tc>
          <w:tcPr>
            <w:tcW w:w="2560" w:type="dxa"/>
          </w:tcPr>
          <w:p w14:paraId="19D64B7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Taty</w:t>
            </w:r>
          </w:p>
          <w:p w14:paraId="4D1A4F0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055692D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23.06.2021</w:t>
            </w:r>
          </w:p>
        </w:tc>
        <w:tc>
          <w:tcPr>
            <w:tcW w:w="1855" w:type="dxa"/>
          </w:tcPr>
          <w:p w14:paraId="654D018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56405855" w14:textId="1DCF8DA0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grupowe, wspomnienia, pogadanka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4719264" w14:textId="77777777" w:rsidTr="00521FC9">
        <w:tc>
          <w:tcPr>
            <w:tcW w:w="2560" w:type="dxa"/>
          </w:tcPr>
          <w:p w14:paraId="2054C49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Spotkanie Integracyjne</w:t>
            </w:r>
          </w:p>
        </w:tc>
        <w:tc>
          <w:tcPr>
            <w:tcW w:w="2117" w:type="dxa"/>
          </w:tcPr>
          <w:p w14:paraId="6F072FD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23.06.2021</w:t>
            </w:r>
          </w:p>
        </w:tc>
        <w:tc>
          <w:tcPr>
            <w:tcW w:w="1855" w:type="dxa"/>
          </w:tcPr>
          <w:p w14:paraId="01C4556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6</w:t>
            </w:r>
          </w:p>
        </w:tc>
        <w:tc>
          <w:tcPr>
            <w:tcW w:w="3102" w:type="dxa"/>
          </w:tcPr>
          <w:p w14:paraId="640C3C48" w14:textId="19F695E4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94007C" w:rsidRPr="00527497">
              <w:rPr>
                <w:rFonts w:ascii="Tahoma" w:hAnsi="Tahoma" w:cs="Tahoma"/>
              </w:rPr>
              <w:t>dział w spotkaniu integracyjnym z okazji Nocy Kupały – przywitanie lata w DPS ,,Ostoja”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7E4B8971" w14:textId="77777777" w:rsidTr="00521FC9">
        <w:tc>
          <w:tcPr>
            <w:tcW w:w="2560" w:type="dxa"/>
          </w:tcPr>
          <w:p w14:paraId="5409D6F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Bezpieczne Wakacje</w:t>
            </w:r>
          </w:p>
        </w:tc>
        <w:tc>
          <w:tcPr>
            <w:tcW w:w="2117" w:type="dxa"/>
          </w:tcPr>
          <w:p w14:paraId="1888133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15.07.2021</w:t>
            </w:r>
          </w:p>
        </w:tc>
        <w:tc>
          <w:tcPr>
            <w:tcW w:w="1855" w:type="dxa"/>
          </w:tcPr>
          <w:p w14:paraId="37556D1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6346AB7F" w14:textId="0C69A596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94007C" w:rsidRPr="00527497">
              <w:rPr>
                <w:rFonts w:ascii="Tahoma" w:hAnsi="Tahoma" w:cs="Tahoma"/>
              </w:rPr>
              <w:t>ycieczka nad zalew Witka</w:t>
            </w:r>
          </w:p>
          <w:p w14:paraId="6A37EB52" w14:textId="1D298E0C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pod hasłem Bezpieczne Wakacje</w:t>
            </w:r>
            <w:r w:rsidR="003223F7">
              <w:rPr>
                <w:rFonts w:ascii="Tahoma" w:hAnsi="Tahoma" w:cs="Tahoma"/>
              </w:rPr>
              <w:t xml:space="preserve"> </w:t>
            </w:r>
            <w:r w:rsidRPr="00527497">
              <w:rPr>
                <w:rFonts w:ascii="Tahoma" w:hAnsi="Tahoma" w:cs="Tahoma"/>
              </w:rPr>
              <w:t>pogadanka tematyczna z uczestnikami, zadania, ognisko, wspólne tańce, spacery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BFBBF64" w14:textId="77777777" w:rsidTr="00521FC9">
        <w:tc>
          <w:tcPr>
            <w:tcW w:w="2560" w:type="dxa"/>
          </w:tcPr>
          <w:p w14:paraId="32E4C065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Bez Telefonu Komórkowego</w:t>
            </w:r>
          </w:p>
          <w:p w14:paraId="0CB59E6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E8AF31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22.07.2021</w:t>
            </w:r>
          </w:p>
        </w:tc>
        <w:tc>
          <w:tcPr>
            <w:tcW w:w="1855" w:type="dxa"/>
          </w:tcPr>
          <w:p w14:paraId="239BB39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7</w:t>
            </w:r>
          </w:p>
        </w:tc>
        <w:tc>
          <w:tcPr>
            <w:tcW w:w="3102" w:type="dxa"/>
          </w:tcPr>
          <w:p w14:paraId="274638BF" w14:textId="1F0F551F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grupowe, pogadanka, dyskusja, plusy i minusy telefonii komórkowej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37D0BF8" w14:textId="77777777" w:rsidTr="00521FC9">
        <w:tc>
          <w:tcPr>
            <w:tcW w:w="2560" w:type="dxa"/>
          </w:tcPr>
          <w:p w14:paraId="13EA4E8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Pracownika Opieki nad Osobami Starszymi</w:t>
            </w:r>
          </w:p>
        </w:tc>
        <w:tc>
          <w:tcPr>
            <w:tcW w:w="2117" w:type="dxa"/>
          </w:tcPr>
          <w:p w14:paraId="1ED3337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10.08.2021</w:t>
            </w:r>
          </w:p>
        </w:tc>
        <w:tc>
          <w:tcPr>
            <w:tcW w:w="1855" w:type="dxa"/>
          </w:tcPr>
          <w:p w14:paraId="2769117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9</w:t>
            </w:r>
          </w:p>
        </w:tc>
        <w:tc>
          <w:tcPr>
            <w:tcW w:w="3102" w:type="dxa"/>
          </w:tcPr>
          <w:p w14:paraId="04D03B3B" w14:textId="34508852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94007C" w:rsidRPr="00527497">
              <w:rPr>
                <w:rFonts w:ascii="Tahoma" w:hAnsi="Tahoma" w:cs="Tahoma"/>
              </w:rPr>
              <w:t>artka z życzeniami dla opiekunek z DPS „Ostoja” zajęcia poznanie zawodu opiekuna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EAAA53A" w14:textId="77777777" w:rsidTr="00521FC9">
        <w:tc>
          <w:tcPr>
            <w:tcW w:w="2560" w:type="dxa"/>
          </w:tcPr>
          <w:p w14:paraId="2F40F22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„Bądźmy razem”</w:t>
            </w:r>
          </w:p>
        </w:tc>
        <w:tc>
          <w:tcPr>
            <w:tcW w:w="2117" w:type="dxa"/>
          </w:tcPr>
          <w:p w14:paraId="6996797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11.08.2021</w:t>
            </w:r>
          </w:p>
        </w:tc>
        <w:tc>
          <w:tcPr>
            <w:tcW w:w="1855" w:type="dxa"/>
          </w:tcPr>
          <w:p w14:paraId="4CBEA60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4</w:t>
            </w:r>
          </w:p>
        </w:tc>
        <w:tc>
          <w:tcPr>
            <w:tcW w:w="3102" w:type="dxa"/>
          </w:tcPr>
          <w:p w14:paraId="48F3D4D9" w14:textId="2F51E332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94007C" w:rsidRPr="00527497">
              <w:rPr>
                <w:rFonts w:ascii="Tahoma" w:hAnsi="Tahoma" w:cs="Tahoma"/>
              </w:rPr>
              <w:t>dział w  spotkaniu integracyjnym pod hasłem „Bądźmy razem”</w:t>
            </w:r>
          </w:p>
          <w:p w14:paraId="4D396A2A" w14:textId="7385B779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w DPS ,,Ostoja” wspólne biesiadowanie w ogrodzie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1F98235" w14:textId="77777777" w:rsidTr="00521FC9">
        <w:tc>
          <w:tcPr>
            <w:tcW w:w="2560" w:type="dxa"/>
          </w:tcPr>
          <w:p w14:paraId="63915EF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Spotkanie z Policją</w:t>
            </w:r>
          </w:p>
          <w:p w14:paraId="5AF5DD3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5353205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24.08.2021</w:t>
            </w:r>
          </w:p>
        </w:tc>
        <w:tc>
          <w:tcPr>
            <w:tcW w:w="1855" w:type="dxa"/>
          </w:tcPr>
          <w:p w14:paraId="04CCC0E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3E107A7D" w14:textId="0818EFFF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94007C" w:rsidRPr="00527497">
              <w:rPr>
                <w:rFonts w:ascii="Tahoma" w:hAnsi="Tahoma" w:cs="Tahoma"/>
              </w:rPr>
              <w:t>dział w spotkaniu z Policją</w:t>
            </w:r>
          </w:p>
          <w:p w14:paraId="1937E5D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 xml:space="preserve">Bezpieczeństwo na drodze, bezpieczny </w:t>
            </w:r>
            <w:proofErr w:type="spellStart"/>
            <w:r w:rsidRPr="00527497">
              <w:rPr>
                <w:rFonts w:ascii="Tahoma" w:hAnsi="Tahoma" w:cs="Tahoma"/>
              </w:rPr>
              <w:t>internet</w:t>
            </w:r>
            <w:proofErr w:type="spellEnd"/>
            <w:r w:rsidRPr="00527497">
              <w:rPr>
                <w:rFonts w:ascii="Tahoma" w:hAnsi="Tahoma" w:cs="Tahoma"/>
              </w:rPr>
              <w:t xml:space="preserve"> </w:t>
            </w:r>
          </w:p>
          <w:p w14:paraId="1078B662" w14:textId="3FBBAF0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w DPS ,,Ostoja”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03053C4" w14:textId="77777777" w:rsidTr="00521FC9">
        <w:tc>
          <w:tcPr>
            <w:tcW w:w="2560" w:type="dxa"/>
          </w:tcPr>
          <w:p w14:paraId="5C04CBF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Międzynarodowy Dzień Urody</w:t>
            </w:r>
          </w:p>
          <w:p w14:paraId="3F12DDF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51D92B0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09.09.2021</w:t>
            </w:r>
          </w:p>
        </w:tc>
        <w:tc>
          <w:tcPr>
            <w:tcW w:w="1855" w:type="dxa"/>
          </w:tcPr>
          <w:p w14:paraId="1354D2D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382A0C8D" w14:textId="0F72AF0D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94007C" w:rsidRPr="00527497">
              <w:rPr>
                <w:rFonts w:ascii="Tahoma" w:hAnsi="Tahoma" w:cs="Tahoma"/>
              </w:rPr>
              <w:t>omowe SPA warsztaty pogadanka tematyczna, film instruktażowy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B078204" w14:textId="77777777" w:rsidTr="00521FC9">
        <w:tc>
          <w:tcPr>
            <w:tcW w:w="2560" w:type="dxa"/>
          </w:tcPr>
          <w:p w14:paraId="190A582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Międzynarodowy Dzień Języka Migowego</w:t>
            </w:r>
          </w:p>
        </w:tc>
        <w:tc>
          <w:tcPr>
            <w:tcW w:w="2117" w:type="dxa"/>
          </w:tcPr>
          <w:p w14:paraId="3CE5853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22.09.2021</w:t>
            </w:r>
          </w:p>
          <w:p w14:paraId="4C35A5F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412DCE8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4</w:t>
            </w:r>
          </w:p>
        </w:tc>
        <w:tc>
          <w:tcPr>
            <w:tcW w:w="3102" w:type="dxa"/>
          </w:tcPr>
          <w:p w14:paraId="1558CEF0" w14:textId="17AFA652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grupowe, nauka podstaw j.</w:t>
            </w:r>
            <w:r>
              <w:rPr>
                <w:rFonts w:ascii="Tahoma" w:hAnsi="Tahoma" w:cs="Tahoma"/>
              </w:rPr>
              <w:t xml:space="preserve"> </w:t>
            </w:r>
            <w:r w:rsidR="0094007C" w:rsidRPr="00527497">
              <w:rPr>
                <w:rFonts w:ascii="Tahoma" w:hAnsi="Tahoma" w:cs="Tahoma"/>
              </w:rPr>
              <w:t>migowego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85C59F7" w14:textId="77777777" w:rsidTr="00521FC9">
        <w:tc>
          <w:tcPr>
            <w:tcW w:w="2560" w:type="dxa"/>
          </w:tcPr>
          <w:p w14:paraId="3A13891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Kawy</w:t>
            </w:r>
          </w:p>
          <w:p w14:paraId="1A7F866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9533292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30.09.2021</w:t>
            </w:r>
          </w:p>
          <w:p w14:paraId="77C7E42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4A879EB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6</w:t>
            </w:r>
          </w:p>
        </w:tc>
        <w:tc>
          <w:tcPr>
            <w:tcW w:w="3102" w:type="dxa"/>
          </w:tcPr>
          <w:p w14:paraId="4FE03BA0" w14:textId="72F555C7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rezentacja, historia i rodzaje kaw, sposoby parzenia, wpływ na zdrowie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97A73D2" w14:textId="77777777" w:rsidTr="00521FC9">
        <w:tc>
          <w:tcPr>
            <w:tcW w:w="2560" w:type="dxa"/>
          </w:tcPr>
          <w:p w14:paraId="39F447B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Międzynarodowy Dzień Bez Przemocy</w:t>
            </w:r>
          </w:p>
        </w:tc>
        <w:tc>
          <w:tcPr>
            <w:tcW w:w="2117" w:type="dxa"/>
          </w:tcPr>
          <w:p w14:paraId="6B6F783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04.10.2021</w:t>
            </w:r>
          </w:p>
        </w:tc>
        <w:tc>
          <w:tcPr>
            <w:tcW w:w="1855" w:type="dxa"/>
          </w:tcPr>
          <w:p w14:paraId="2E64B0A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67DAA1B4" w14:textId="798E6FFA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ajęcia z psychologiem klinicznym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F5E940F" w14:textId="77777777" w:rsidTr="00521FC9">
        <w:tc>
          <w:tcPr>
            <w:tcW w:w="2560" w:type="dxa"/>
          </w:tcPr>
          <w:p w14:paraId="79BA1BA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Wycieczka – online</w:t>
            </w:r>
          </w:p>
        </w:tc>
        <w:tc>
          <w:tcPr>
            <w:tcW w:w="2117" w:type="dxa"/>
          </w:tcPr>
          <w:p w14:paraId="73C4944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05.10.2021</w:t>
            </w:r>
          </w:p>
        </w:tc>
        <w:tc>
          <w:tcPr>
            <w:tcW w:w="1855" w:type="dxa"/>
          </w:tcPr>
          <w:p w14:paraId="5778B51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4CC72837" w14:textId="2AB68C15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94007C" w:rsidRPr="00527497">
              <w:rPr>
                <w:rFonts w:ascii="Tahoma" w:hAnsi="Tahoma" w:cs="Tahoma"/>
              </w:rPr>
              <w:t>ycieczka – online do lasu, film, poznanie rodzajów grzybów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6091D565" w14:textId="77777777" w:rsidTr="00521FC9">
        <w:tc>
          <w:tcPr>
            <w:tcW w:w="2560" w:type="dxa"/>
          </w:tcPr>
          <w:p w14:paraId="3A62C14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Zdrowia Psychicznego</w:t>
            </w:r>
          </w:p>
          <w:p w14:paraId="799D21E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15-lecie POW</w:t>
            </w:r>
          </w:p>
        </w:tc>
        <w:tc>
          <w:tcPr>
            <w:tcW w:w="2117" w:type="dxa"/>
          </w:tcPr>
          <w:p w14:paraId="1C2B3AD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14.10.2021</w:t>
            </w:r>
          </w:p>
        </w:tc>
        <w:tc>
          <w:tcPr>
            <w:tcW w:w="1855" w:type="dxa"/>
          </w:tcPr>
          <w:p w14:paraId="417E324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11</w:t>
            </w:r>
          </w:p>
        </w:tc>
        <w:tc>
          <w:tcPr>
            <w:tcW w:w="3102" w:type="dxa"/>
          </w:tcPr>
          <w:p w14:paraId="215BF9FB" w14:textId="07B3F62D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94007C" w:rsidRPr="00527497">
              <w:rPr>
                <w:rFonts w:ascii="Tahoma" w:hAnsi="Tahoma" w:cs="Tahoma"/>
              </w:rPr>
              <w:t xml:space="preserve">potkanie integracyjne obchody 15- </w:t>
            </w:r>
            <w:proofErr w:type="spellStart"/>
            <w:r w:rsidR="0094007C" w:rsidRPr="00527497">
              <w:rPr>
                <w:rFonts w:ascii="Tahoma" w:hAnsi="Tahoma" w:cs="Tahoma"/>
              </w:rPr>
              <w:t>lecia</w:t>
            </w:r>
            <w:proofErr w:type="spellEnd"/>
            <w:r w:rsidR="0094007C" w:rsidRPr="00527497">
              <w:rPr>
                <w:rFonts w:ascii="Tahoma" w:hAnsi="Tahoma" w:cs="Tahoma"/>
              </w:rPr>
              <w:t xml:space="preserve"> POW, prezentacja, dyskoteka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3641A544" w14:textId="77777777" w:rsidTr="00521FC9">
        <w:tc>
          <w:tcPr>
            <w:tcW w:w="2560" w:type="dxa"/>
          </w:tcPr>
          <w:p w14:paraId="55B45AE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Europejski Dzień Seniora</w:t>
            </w:r>
          </w:p>
          <w:p w14:paraId="0310609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656EA7C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19.10.2021</w:t>
            </w:r>
          </w:p>
          <w:p w14:paraId="6F6E582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773907D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6</w:t>
            </w:r>
          </w:p>
        </w:tc>
        <w:tc>
          <w:tcPr>
            <w:tcW w:w="3102" w:type="dxa"/>
          </w:tcPr>
          <w:p w14:paraId="61EDBE8E" w14:textId="49A723E6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Ż</w:t>
            </w:r>
            <w:r w:rsidR="0094007C" w:rsidRPr="00527497">
              <w:rPr>
                <w:rFonts w:ascii="Tahoma" w:hAnsi="Tahoma" w:cs="Tahoma"/>
              </w:rPr>
              <w:t>yczenia dla mieszkańców DPS „Ostoja” i udział w zabawie integracyjnej</w:t>
            </w:r>
          </w:p>
          <w:p w14:paraId="78B4417F" w14:textId="2C1903F9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z okazji Dnia Seniora, muzykoterapia, choreoterapia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1E7DA367" w14:textId="77777777" w:rsidTr="00521FC9">
        <w:tc>
          <w:tcPr>
            <w:tcW w:w="2560" w:type="dxa"/>
          </w:tcPr>
          <w:p w14:paraId="0F6DEC8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Szefa Kuchni</w:t>
            </w:r>
          </w:p>
          <w:p w14:paraId="0718EF0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6296F1E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22.10.2021</w:t>
            </w:r>
          </w:p>
        </w:tc>
        <w:tc>
          <w:tcPr>
            <w:tcW w:w="1855" w:type="dxa"/>
          </w:tcPr>
          <w:p w14:paraId="53CA14C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11</w:t>
            </w:r>
          </w:p>
        </w:tc>
        <w:tc>
          <w:tcPr>
            <w:tcW w:w="3102" w:type="dxa"/>
          </w:tcPr>
          <w:p w14:paraId="0A8B5662" w14:textId="4BC7A0FF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94007C" w:rsidRPr="00527497">
              <w:rPr>
                <w:rFonts w:ascii="Tahoma" w:hAnsi="Tahoma" w:cs="Tahoma"/>
              </w:rPr>
              <w:t>bchody Światowego Dnia Szefa Kuchni kartka z życzeniami podziękowanie i kwiaty dla kucharek z DPS „Ostoja” zajęcia poznanie zawodu kuch</w:t>
            </w:r>
            <w:r>
              <w:rPr>
                <w:rFonts w:ascii="Tahoma" w:hAnsi="Tahoma" w:cs="Tahoma"/>
              </w:rPr>
              <w:t>a</w:t>
            </w:r>
            <w:r w:rsidR="0094007C" w:rsidRPr="00527497">
              <w:rPr>
                <w:rFonts w:ascii="Tahoma" w:hAnsi="Tahoma" w:cs="Tahoma"/>
              </w:rPr>
              <w:t>rza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00CA9D1C" w14:textId="77777777" w:rsidTr="00521FC9">
        <w:tc>
          <w:tcPr>
            <w:tcW w:w="2560" w:type="dxa"/>
          </w:tcPr>
          <w:p w14:paraId="54F269ED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„Światełka do Nieba”</w:t>
            </w:r>
          </w:p>
          <w:p w14:paraId="72D69C2F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2E32B747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27.10.2021</w:t>
            </w:r>
          </w:p>
          <w:p w14:paraId="6AADF08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2DF1BE7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4</w:t>
            </w:r>
          </w:p>
        </w:tc>
        <w:tc>
          <w:tcPr>
            <w:tcW w:w="3102" w:type="dxa"/>
          </w:tcPr>
          <w:p w14:paraId="7725D0DD" w14:textId="575BBB61" w:rsidR="0094007C" w:rsidRPr="00527497" w:rsidRDefault="003223F7" w:rsidP="003223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>apalenie „Światełka do Nieba”</w:t>
            </w:r>
            <w:r>
              <w:rPr>
                <w:rFonts w:ascii="Tahoma" w:hAnsi="Tahoma" w:cs="Tahoma"/>
              </w:rPr>
              <w:t xml:space="preserve"> </w:t>
            </w:r>
            <w:r w:rsidR="0094007C" w:rsidRPr="00527497">
              <w:rPr>
                <w:rFonts w:ascii="Tahoma" w:hAnsi="Tahoma" w:cs="Tahoma"/>
              </w:rPr>
              <w:t>dla zmarłych Uczestników POW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B8AA97B" w14:textId="77777777" w:rsidTr="00521FC9">
        <w:tc>
          <w:tcPr>
            <w:tcW w:w="2560" w:type="dxa"/>
          </w:tcPr>
          <w:p w14:paraId="77F9E12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Halloween</w:t>
            </w:r>
          </w:p>
          <w:p w14:paraId="483FBF4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5099126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29.10.2021</w:t>
            </w:r>
          </w:p>
        </w:tc>
        <w:tc>
          <w:tcPr>
            <w:tcW w:w="1855" w:type="dxa"/>
          </w:tcPr>
          <w:p w14:paraId="1B64DC6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9</w:t>
            </w:r>
          </w:p>
        </w:tc>
        <w:tc>
          <w:tcPr>
            <w:tcW w:w="3102" w:type="dxa"/>
          </w:tcPr>
          <w:p w14:paraId="076932F8" w14:textId="5A73334E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94007C" w:rsidRPr="00527497">
              <w:rPr>
                <w:rFonts w:ascii="Tahoma" w:hAnsi="Tahoma" w:cs="Tahoma"/>
              </w:rPr>
              <w:t>bchody Dnia Halloween</w:t>
            </w:r>
          </w:p>
          <w:p w14:paraId="69D500C0" w14:textId="10842A34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rzeźbienie w dyni, pogadanka tematyczna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A42ABA7" w14:textId="77777777" w:rsidTr="00521FC9">
        <w:tc>
          <w:tcPr>
            <w:tcW w:w="2560" w:type="dxa"/>
          </w:tcPr>
          <w:p w14:paraId="0194A47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Światowy Dzień Cukrzycy</w:t>
            </w:r>
          </w:p>
          <w:p w14:paraId="3E75EF0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4D5EAC5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09.11.2021</w:t>
            </w:r>
          </w:p>
        </w:tc>
        <w:tc>
          <w:tcPr>
            <w:tcW w:w="1855" w:type="dxa"/>
          </w:tcPr>
          <w:p w14:paraId="4405722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1FF8E3AA" w14:textId="67D45D33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4007C" w:rsidRPr="00527497">
              <w:rPr>
                <w:rFonts w:ascii="Tahoma" w:hAnsi="Tahoma" w:cs="Tahoma"/>
              </w:rPr>
              <w:t>rezentacja multimedialna, pogadanka, krzyżówka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2DF82166" w14:textId="77777777" w:rsidTr="00521FC9">
        <w:tc>
          <w:tcPr>
            <w:tcW w:w="2560" w:type="dxa"/>
          </w:tcPr>
          <w:p w14:paraId="5ABFF6A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11 listopada</w:t>
            </w:r>
          </w:p>
        </w:tc>
        <w:tc>
          <w:tcPr>
            <w:tcW w:w="2117" w:type="dxa"/>
          </w:tcPr>
          <w:p w14:paraId="1166BF2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10.11.2021</w:t>
            </w:r>
          </w:p>
        </w:tc>
        <w:tc>
          <w:tcPr>
            <w:tcW w:w="1855" w:type="dxa"/>
          </w:tcPr>
          <w:p w14:paraId="2DC054D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4683D13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Echo Wspomnień poświęcony Dniu 11 listopada</w:t>
            </w:r>
          </w:p>
          <w:p w14:paraId="49FDF04A" w14:textId="59086CAE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pogadanka, zajęcia plastyczne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527107E4" w14:textId="77777777" w:rsidTr="00521FC9">
        <w:tc>
          <w:tcPr>
            <w:tcW w:w="2560" w:type="dxa"/>
          </w:tcPr>
          <w:p w14:paraId="232609B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Andrzejki</w:t>
            </w:r>
          </w:p>
        </w:tc>
        <w:tc>
          <w:tcPr>
            <w:tcW w:w="2117" w:type="dxa"/>
          </w:tcPr>
          <w:p w14:paraId="054F8C26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30.11.2021</w:t>
            </w:r>
          </w:p>
        </w:tc>
        <w:tc>
          <w:tcPr>
            <w:tcW w:w="1855" w:type="dxa"/>
          </w:tcPr>
          <w:p w14:paraId="57C0390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0459070F" w14:textId="7420F93A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94007C" w:rsidRPr="00527497">
              <w:rPr>
                <w:rFonts w:ascii="Tahoma" w:hAnsi="Tahoma" w:cs="Tahoma"/>
              </w:rPr>
              <w:t xml:space="preserve">abawa i wróżby </w:t>
            </w:r>
          </w:p>
          <w:p w14:paraId="6670766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andrzejkowe w POW</w:t>
            </w:r>
          </w:p>
          <w:p w14:paraId="037C4BB5" w14:textId="3006156A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wróżby dla uczestników, zabawa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557409E0" w14:textId="77777777" w:rsidTr="00521FC9">
        <w:tc>
          <w:tcPr>
            <w:tcW w:w="2560" w:type="dxa"/>
          </w:tcPr>
          <w:p w14:paraId="554884F4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Herbaty</w:t>
            </w:r>
          </w:p>
          <w:p w14:paraId="5A215749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4C1E72C5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03.12.2021</w:t>
            </w:r>
          </w:p>
          <w:p w14:paraId="4725D4F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1167188A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10</w:t>
            </w:r>
          </w:p>
        </w:tc>
        <w:tc>
          <w:tcPr>
            <w:tcW w:w="3102" w:type="dxa"/>
          </w:tcPr>
          <w:p w14:paraId="3B252AB1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Dzień Herbaty</w:t>
            </w:r>
          </w:p>
          <w:p w14:paraId="1BE3A9D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pogadanka, prezentacja, sposoby zaparzania</w:t>
            </w:r>
          </w:p>
          <w:p w14:paraId="07F8236F" w14:textId="74705A59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i jej właściwości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10E6923F" w14:textId="77777777" w:rsidTr="00521FC9">
        <w:tc>
          <w:tcPr>
            <w:tcW w:w="2560" w:type="dxa"/>
          </w:tcPr>
          <w:p w14:paraId="5FABCB30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Mikołajki</w:t>
            </w:r>
          </w:p>
          <w:p w14:paraId="5C9ED118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2117" w:type="dxa"/>
          </w:tcPr>
          <w:p w14:paraId="53C86BB2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06.12.2021</w:t>
            </w:r>
          </w:p>
        </w:tc>
        <w:tc>
          <w:tcPr>
            <w:tcW w:w="1855" w:type="dxa"/>
          </w:tcPr>
          <w:p w14:paraId="4AD86DAC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14</w:t>
            </w:r>
          </w:p>
        </w:tc>
        <w:tc>
          <w:tcPr>
            <w:tcW w:w="3102" w:type="dxa"/>
          </w:tcPr>
          <w:p w14:paraId="6BF42970" w14:textId="700BE89F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94007C" w:rsidRPr="00527497">
              <w:rPr>
                <w:rFonts w:ascii="Tahoma" w:hAnsi="Tahoma" w:cs="Tahoma"/>
              </w:rPr>
              <w:t>pominek dla każdego uczestnika spotkanie Mikołajkowe przy kawie i herbacie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361087BF" w14:textId="77777777" w:rsidTr="00521FC9">
        <w:tc>
          <w:tcPr>
            <w:tcW w:w="2560" w:type="dxa"/>
          </w:tcPr>
          <w:p w14:paraId="7885255E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Spotkanie opłatkowe</w:t>
            </w:r>
          </w:p>
        </w:tc>
        <w:tc>
          <w:tcPr>
            <w:tcW w:w="2117" w:type="dxa"/>
          </w:tcPr>
          <w:p w14:paraId="26F786FA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23.12.2021</w:t>
            </w:r>
          </w:p>
          <w:p w14:paraId="0101FA2B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14:paraId="43E6F2D3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13</w:t>
            </w:r>
          </w:p>
        </w:tc>
        <w:tc>
          <w:tcPr>
            <w:tcW w:w="3102" w:type="dxa"/>
          </w:tcPr>
          <w:p w14:paraId="0DFE7321" w14:textId="1963FF56" w:rsidR="0094007C" w:rsidRPr="00527497" w:rsidRDefault="003223F7" w:rsidP="005274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94007C" w:rsidRPr="00527497">
              <w:rPr>
                <w:rFonts w:ascii="Tahoma" w:hAnsi="Tahoma" w:cs="Tahoma"/>
              </w:rPr>
              <w:t>potkanie z Uczestnikami złożenie życzeń i wręczenie paczek żywnościowych  z świątecznymi potrawami</w:t>
            </w:r>
          </w:p>
          <w:p w14:paraId="75937C32" w14:textId="2C473599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z okazji Świąt Bożego Narodzenia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  <w:tr w:rsidR="0094007C" w:rsidRPr="003A3450" w14:paraId="49230FE9" w14:textId="77777777" w:rsidTr="00521FC9">
        <w:tc>
          <w:tcPr>
            <w:tcW w:w="2560" w:type="dxa"/>
          </w:tcPr>
          <w:p w14:paraId="33346E59" w14:textId="0EC7247F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Sylwest</w:t>
            </w:r>
            <w:r w:rsidR="003223F7">
              <w:rPr>
                <w:rFonts w:ascii="Tahoma" w:hAnsi="Tahoma" w:cs="Tahoma"/>
              </w:rPr>
              <w:t>er</w:t>
            </w:r>
          </w:p>
        </w:tc>
        <w:tc>
          <w:tcPr>
            <w:tcW w:w="2117" w:type="dxa"/>
          </w:tcPr>
          <w:p w14:paraId="7D7A1C80" w14:textId="77777777" w:rsidR="0094007C" w:rsidRPr="00527497" w:rsidRDefault="0094007C" w:rsidP="003223F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31.12.2021</w:t>
            </w:r>
          </w:p>
        </w:tc>
        <w:tc>
          <w:tcPr>
            <w:tcW w:w="1855" w:type="dxa"/>
          </w:tcPr>
          <w:p w14:paraId="50A46857" w14:textId="77777777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 xml:space="preserve">12 </w:t>
            </w:r>
          </w:p>
        </w:tc>
        <w:tc>
          <w:tcPr>
            <w:tcW w:w="3102" w:type="dxa"/>
          </w:tcPr>
          <w:p w14:paraId="4E43A599" w14:textId="7C8BF242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„Sylwest</w:t>
            </w:r>
            <w:r w:rsidR="003223F7">
              <w:rPr>
                <w:rFonts w:ascii="Tahoma" w:hAnsi="Tahoma" w:cs="Tahoma"/>
              </w:rPr>
              <w:t>er</w:t>
            </w:r>
            <w:r w:rsidRPr="00527497">
              <w:rPr>
                <w:rFonts w:ascii="Tahoma" w:hAnsi="Tahoma" w:cs="Tahoma"/>
              </w:rPr>
              <w:t xml:space="preserve"> w POW”</w:t>
            </w:r>
          </w:p>
          <w:p w14:paraId="1434D02D" w14:textId="02DB800C" w:rsidR="0094007C" w:rsidRPr="00527497" w:rsidRDefault="0094007C" w:rsidP="00527497">
            <w:pPr>
              <w:rPr>
                <w:rFonts w:ascii="Tahoma" w:hAnsi="Tahoma" w:cs="Tahoma"/>
              </w:rPr>
            </w:pPr>
            <w:r w:rsidRPr="00527497">
              <w:rPr>
                <w:rFonts w:ascii="Tahoma" w:hAnsi="Tahoma" w:cs="Tahoma"/>
              </w:rPr>
              <w:t>dla Uczestników, wspólne biesiadowanie, tańce</w:t>
            </w:r>
            <w:r w:rsidR="003223F7">
              <w:rPr>
                <w:rFonts w:ascii="Tahoma" w:hAnsi="Tahoma" w:cs="Tahoma"/>
              </w:rPr>
              <w:t>.</w:t>
            </w:r>
          </w:p>
        </w:tc>
      </w:tr>
    </w:tbl>
    <w:p w14:paraId="11CC85FD" w14:textId="77777777" w:rsidR="000B001A" w:rsidRPr="003A3450" w:rsidRDefault="000B001A" w:rsidP="003223F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0B001A" w:rsidRPr="003A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B001A"/>
    <w:rsid w:val="000C70D4"/>
    <w:rsid w:val="00142B3E"/>
    <w:rsid w:val="0015074B"/>
    <w:rsid w:val="00160670"/>
    <w:rsid w:val="001E32BF"/>
    <w:rsid w:val="0020003E"/>
    <w:rsid w:val="003223F7"/>
    <w:rsid w:val="003346A5"/>
    <w:rsid w:val="00345AD7"/>
    <w:rsid w:val="0038769C"/>
    <w:rsid w:val="003A3450"/>
    <w:rsid w:val="004502A5"/>
    <w:rsid w:val="00487970"/>
    <w:rsid w:val="004B509B"/>
    <w:rsid w:val="0051075A"/>
    <w:rsid w:val="005155E5"/>
    <w:rsid w:val="00527497"/>
    <w:rsid w:val="0055630C"/>
    <w:rsid w:val="0058302D"/>
    <w:rsid w:val="0058793C"/>
    <w:rsid w:val="006230FC"/>
    <w:rsid w:val="006E7857"/>
    <w:rsid w:val="00760293"/>
    <w:rsid w:val="00774C1B"/>
    <w:rsid w:val="00872A13"/>
    <w:rsid w:val="008B75B0"/>
    <w:rsid w:val="0094007C"/>
    <w:rsid w:val="009F0EB9"/>
    <w:rsid w:val="00A607A2"/>
    <w:rsid w:val="00A8066C"/>
    <w:rsid w:val="00A90ECD"/>
    <w:rsid w:val="00AC3EDF"/>
    <w:rsid w:val="00D706E0"/>
    <w:rsid w:val="00D77125"/>
    <w:rsid w:val="00E56167"/>
    <w:rsid w:val="00ED7685"/>
    <w:rsid w:val="00F46D17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character" w:styleId="Odwoaniedokomentarza">
    <w:name w:val="annotation reference"/>
    <w:basedOn w:val="Domylnaczcionkaakapitu"/>
    <w:uiPriority w:val="99"/>
    <w:semiHidden/>
    <w:unhideWhenUsed/>
    <w:rsid w:val="00345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6</cp:revision>
  <cp:lastPrinted>2022-02-18T09:12:00Z</cp:lastPrinted>
  <dcterms:created xsi:type="dcterms:W3CDTF">2022-03-17T08:11:00Z</dcterms:created>
  <dcterms:modified xsi:type="dcterms:W3CDTF">2022-04-07T14:07:00Z</dcterms:modified>
</cp:coreProperties>
</file>